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ackground w:color="ffffff">
    <v:background id="_x0000_s1025" filled="t" fillcolor="white"/>
  </w:background>
  <w:body>
    <w:p>
      <w:pPr>
        <w:pStyle w:val="divquestcontainerheaderh1"/>
        <w:pBdr>
          <w:top w:val="none" w:sz="0" w:space="6" w:color="auto"/>
          <w:bottom w:val="none" w:sz="0" w:space="12" w:color="auto"/>
        </w:pBdr>
        <w:shd w:val="clear" w:color="auto" w:fill="FFFFFF"/>
        <w:bidi w:val="0"/>
        <w:spacing w:before="0" w:after="0" w:line="605" w:lineRule="atLeast"/>
        <w:ind w:left="0" w:right="0"/>
        <w:rPr>
          <w:vanish/>
          <w:color w:val="606060"/>
          <w:sz w:val="50"/>
          <w:szCs w:val="50"/>
          <w:lang w:val="sv-SE" w:eastAsia="sv-SE"/>
        </w:rPr>
      </w:pPr>
      <w:r>
        <w:rPr>
          <w:vanish/>
          <w:sz w:val="50"/>
          <w:szCs w:val="50"/>
          <w:lang w:val="sv-SE" w:eastAsia="sv-SE"/>
        </w:rPr>
        <w:t>Toimintatilastokysely 2020 0.6 </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bookmarkStart w:id="0" w:name="82954952"/>
      <w:bookmarkEnd w:id="0"/>
      <w:r>
        <w:rPr>
          <w:rStyle w:val="strong"/>
          <w:lang w:val="sv-SE" w:eastAsia="sv-SE"/>
        </w:rPr>
        <w:t>Välkommen att besvara Finlands Röda Kors enkät om avdelningarnas och distriktens verksamhet 2020!</w:t>
      </w:r>
      <w:r>
        <w:rPr>
          <w:rStyle w:val="strong"/>
          <w:lang w:val="sv-SE" w:eastAsia="sv-SE"/>
        </w:rPr>
        <w:br/>
      </w:r>
      <w:r>
        <w:rPr>
          <w:rStyle w:val="strong"/>
          <w:lang w:val="sv-SE" w:eastAsia="sv-SE"/>
        </w:rPr>
        <w:br/>
      </w:r>
      <w:r>
        <w:rPr>
          <w:rStyle w:val="strong"/>
          <w:lang w:val="sv-SE" w:eastAsia="sv-SE"/>
        </w:rPr>
        <w:br/>
      </w:r>
      <w:r>
        <w:rPr>
          <w:lang w:val="sv-SE" w:eastAsia="sv-SE"/>
        </w:rPr>
        <w:t>Statistiken skall basera sig på faktiska siffror. Om avdelningens bokföring i något avseende är bristfällig eller saknas, till exempel då det gäller antalet frivilliga som deltagit i en viss verksamhetsform, gör då en uppskattning av hur många frivilliga som deltagit i verksamheten och hur många personer verksamheten nått ut till.</w:t>
      </w:r>
      <w:r>
        <w:rPr>
          <w:lang w:val="sv-SE" w:eastAsia="sv-SE"/>
        </w:rPr>
        <w:br/>
      </w:r>
      <w:r>
        <w:rPr>
          <w:lang w:val="sv-SE" w:eastAsia="sv-SE"/>
        </w:rPr>
        <w:t>Läs instruktionerna noggrant då du fyller i frågorna om antalet kontakter och om antalet personer som deltagit i verksamheten. I bland frågas det efter antalet personer som deltagit och ibland efter antalet gånger en person deltagit.</w:t>
      </w:r>
      <w:r>
        <w:rPr>
          <w:lang w:val="sv-SE" w:eastAsia="sv-SE"/>
        </w:rPr>
        <w:br/>
      </w:r>
      <w:r>
        <w:rPr>
          <w:lang w:val="sv-SE" w:eastAsia="sv-SE"/>
        </w:rPr>
        <w:t>Under verksamhetsformer frågas efter det totala antalet frivilliga i avdelningens verksamhet, (till exempel antalet frivilliga inom beredskaps- och första hjälpen verksamheten). Räkna de sammanlagda antalet personer som deltagit i respektive verksamhet så att en person bokförs en gång.</w:t>
      </w:r>
      <w:r>
        <w:rPr>
          <w:lang w:val="sv-SE" w:eastAsia="sv-SE"/>
        </w:rPr>
        <w:br/>
      </w:r>
      <w:r>
        <w:rPr>
          <w:lang w:val="sv-SE" w:eastAsia="sv-SE"/>
        </w:rPr>
        <w:t>Då verksamheten delas in i verksamhetsgrupper eller evenemang kan en person synas flera gånger i statistiken om personen deltagit i flera olika verksamhetsformer eller varit med som frivillig på många olika evenemang</w:t>
      </w:r>
      <w:r>
        <w:rPr>
          <w:lang w:val="sv-SE" w:eastAsia="sv-SE"/>
        </w:rPr>
        <w:br/>
      </w:r>
      <w:r>
        <w:rPr>
          <w:lang w:val="sv-SE" w:eastAsia="sv-SE"/>
        </w:rPr>
        <w:t>Obligatoriska frågor är utmärkta med en asterisk (*). Om det frågas efter antalet deltagare i en verksamhetsform som avdelningen inte har, skriv då en nolla (0) i svarsfältet.</w:t>
      </w:r>
      <w:r>
        <w:rPr>
          <w:lang w:val="sv-SE" w:eastAsia="sv-SE"/>
        </w:rPr>
        <w:br/>
      </w:r>
      <w:r>
        <w:rPr>
          <w:lang w:val="sv-SE" w:eastAsia="sv-SE"/>
        </w:rPr>
        <w:br/>
      </w:r>
      <w:r>
        <w:rPr>
          <w:lang w:val="sv-SE" w:eastAsia="sv-SE"/>
        </w:rPr>
        <w:br/>
      </w:r>
      <w:r>
        <w:rPr>
          <w:lang w:val="sv-SE" w:eastAsia="sv-SE"/>
        </w:rPr>
        <w:t>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 w:name="82954953"/>
      <w:bookmarkEnd w:id="1"/>
      <w:r>
        <w:rPr>
          <w:rStyle w:val="anyCharacter"/>
          <w:sz w:val="21"/>
          <w:szCs w:val="21"/>
          <w:lang w:val="sv-SE" w:eastAsia="sv-SE"/>
        </w:rPr>
        <w:t>2) 1.0 Grundinformation</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 w:name="82954954"/>
      <w:bookmarkEnd w:id="2"/>
      <w:r>
        <w:rPr>
          <w:rStyle w:val="anyCharacter"/>
          <w:sz w:val="21"/>
          <w:szCs w:val="21"/>
          <w:lang w:val="sv-SE" w:eastAsia="sv-SE"/>
        </w:rPr>
        <w:t>3) Välj ditt distrikt och din avdelning</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6330"/>
        <w:gridCol w:w="303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8F8F8"/>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ind w:left="105" w:right="105"/>
              <w:rPr>
                <w:lang w:val="sv-SE" w:eastAsia="sv-SE"/>
              </w:rPr>
            </w:pPr>
            <w:r>
              <w:rPr>
                <w:lang w:val="sv-SE" w:eastAsia="sv-SE"/>
              </w:rPr>
              <w:t>Distrikt</w:t>
            </w:r>
          </w:p>
        </w:tc>
        <w:tc>
          <w:tcPr>
            <w:shd w:val="clear" w:color="auto" w:fill="F8F8F8"/>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55"/>
                  <w:enabled/>
                  <w:calcOnExit w:val="0"/>
                  <w:textInput/>
                </w:ffData>
              </w:fldChar>
            </w:r>
            <w:bookmarkStart w:id="3" w:name="REPLY_82954955"/>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ind w:left="105" w:right="105"/>
              <w:rPr>
                <w:lang w:val="sv-SE" w:eastAsia="sv-SE"/>
              </w:rPr>
            </w:pPr>
            <w:r>
              <w:rPr>
                <w:lang w:val="sv-SE" w:eastAsia="sv-SE"/>
              </w:rPr>
              <w:t>Avdelning</w:t>
            </w:r>
          </w:p>
        </w:tc>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56"/>
                  <w:enabled/>
                  <w:calcOnExit w:val="0"/>
                  <w:textInput/>
                </w:ffData>
              </w:fldChar>
            </w:r>
            <w:bookmarkStart w:id="4" w:name="REPLY_82954956"/>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5" w:name="82954958"/>
      <w:bookmarkEnd w:id="5"/>
      <w:r>
        <w:rPr>
          <w:rStyle w:val="anyCharacter"/>
          <w:sz w:val="21"/>
          <w:szCs w:val="21"/>
          <w:lang w:val="sv-SE" w:eastAsia="sv-SE"/>
        </w:rPr>
        <w:t>4) 1.2 Om du av någon anledning inte hittar din avdelning, om din avdelning har gått ihop med någon annan/avslutat sin verksamhet eller om din avdelning är ny, kan du skriva avdelningens namn här.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type id="_x0000_t202" coordsize="21600,21600" o:spt="202" path="m,l,21600r21600,l21600,xe">
            <v:stroke joinstyle="miter"/>
            <v:path gradientshapeok="t" o:connecttype="rect"/>
          </v:shapetype>
          <v:shape id="_x0000_i1026"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6" w:name="82954959"/>
      <w:bookmarkEnd w:id="6"/>
      <w:r>
        <w:rPr>
          <w:rStyle w:val="anyCharacter"/>
          <w:sz w:val="21"/>
          <w:szCs w:val="21"/>
          <w:lang w:val="sv-SE" w:eastAsia="sv-SE"/>
        </w:rPr>
        <w:t xml:space="preserve">5) 1.3 I vilket geografiskt område verkar din avdelning?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7" w:name="REPLY_82954959_447507660"/>
            <w:r>
              <w:rPr>
                <w:lang w:val="sv-SE" w:eastAsia="sv-SE"/>
              </w:rPr>
              <w:instrText xml:space="preserve"> FORMCHECKBOX </w:instrText>
            </w:r>
            <w:r>
              <w:rPr>
                <w:lang w:val="sv-SE" w:eastAsia="sv-SE"/>
              </w:rPr>
              <w:fldChar w:fldCharType="end"/>
            </w:r>
            <w:bookmarkEnd w:id="7"/>
            <w:r>
              <w:rPr>
                <w:rStyle w:val="multivertlabel"/>
                <w:lang w:val="sv-SE" w:eastAsia="sv-SE"/>
              </w:rPr>
              <w:t>Åland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8" w:name="REPLY_82954959_447507661"/>
            <w:r>
              <w:rPr>
                <w:lang w:val="sv-SE" w:eastAsia="sv-SE"/>
              </w:rPr>
              <w:instrText xml:space="preserve"> FORMCHECKBOX </w:instrText>
            </w:r>
            <w:r>
              <w:rPr>
                <w:lang w:val="sv-SE" w:eastAsia="sv-SE"/>
              </w:rPr>
              <w:fldChar w:fldCharType="end"/>
            </w:r>
            <w:bookmarkEnd w:id="8"/>
            <w:r>
              <w:rPr>
                <w:rStyle w:val="multivertlabel"/>
                <w:lang w:val="sv-SE" w:eastAsia="sv-SE"/>
              </w:rPr>
              <w:t>Södra Karelen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9" w:name="REPLY_82954959_447507662"/>
            <w:r>
              <w:rPr>
                <w:lang w:val="sv-SE" w:eastAsia="sv-SE"/>
              </w:rPr>
              <w:instrText xml:space="preserve"> FORMCHECKBOX </w:instrText>
            </w:r>
            <w:r>
              <w:rPr>
                <w:lang w:val="sv-SE" w:eastAsia="sv-SE"/>
              </w:rPr>
              <w:fldChar w:fldCharType="end"/>
            </w:r>
            <w:bookmarkEnd w:id="9"/>
            <w:r>
              <w:rPr>
                <w:rStyle w:val="multivertlabel"/>
                <w:lang w:val="sv-SE" w:eastAsia="sv-SE"/>
              </w:rPr>
              <w:t>Sydösterbotten (finskt)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0" w:name="REPLY_82954959_447507663"/>
            <w:r>
              <w:rPr>
                <w:lang w:val="sv-SE" w:eastAsia="sv-SE"/>
              </w:rPr>
              <w:instrText xml:space="preserve"> FORMCHECKBOX </w:instrText>
            </w:r>
            <w:r>
              <w:rPr>
                <w:lang w:val="sv-SE" w:eastAsia="sv-SE"/>
              </w:rPr>
              <w:fldChar w:fldCharType="end"/>
            </w:r>
            <w:bookmarkEnd w:id="10"/>
            <w:r>
              <w:rPr>
                <w:rStyle w:val="multivertlabel"/>
                <w:lang w:val="sv-SE" w:eastAsia="sv-SE"/>
              </w:rPr>
              <w:t>Södra Savolax</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1" w:name="REPLY_82954959_447507664"/>
            <w:r>
              <w:rPr>
                <w:lang w:val="sv-SE" w:eastAsia="sv-SE"/>
              </w:rPr>
              <w:instrText xml:space="preserve"> FORMCHECKBOX </w:instrText>
            </w:r>
            <w:r>
              <w:rPr>
                <w:lang w:val="sv-SE" w:eastAsia="sv-SE"/>
              </w:rPr>
              <w:fldChar w:fldCharType="end"/>
            </w:r>
            <w:bookmarkEnd w:id="11"/>
            <w:r>
              <w:rPr>
                <w:rStyle w:val="multivertlabel"/>
                <w:lang w:val="sv-SE" w:eastAsia="sv-SE"/>
              </w:rPr>
              <w:t>Kajanaland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2" w:name="REPLY_82954959_447507665"/>
            <w:r>
              <w:rPr>
                <w:lang w:val="sv-SE" w:eastAsia="sv-SE"/>
              </w:rPr>
              <w:instrText xml:space="preserve"> FORMCHECKBOX </w:instrText>
            </w:r>
            <w:r>
              <w:rPr>
                <w:lang w:val="sv-SE" w:eastAsia="sv-SE"/>
              </w:rPr>
              <w:fldChar w:fldCharType="end"/>
            </w:r>
            <w:bookmarkEnd w:id="12"/>
            <w:r>
              <w:rPr>
                <w:rStyle w:val="multivertlabel"/>
                <w:lang w:val="sv-SE" w:eastAsia="sv-SE"/>
              </w:rPr>
              <w:t>Egentliga Tavastland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3" w:name="REPLY_82954959_447507666"/>
            <w:r>
              <w:rPr>
                <w:lang w:val="sv-SE" w:eastAsia="sv-SE"/>
              </w:rPr>
              <w:instrText xml:space="preserve"> FORMCHECKBOX </w:instrText>
            </w:r>
            <w:r>
              <w:rPr>
                <w:lang w:val="sv-SE" w:eastAsia="sv-SE"/>
              </w:rPr>
              <w:fldChar w:fldCharType="end"/>
            </w:r>
            <w:bookmarkEnd w:id="13"/>
            <w:r>
              <w:rPr>
                <w:rStyle w:val="multivertlabel"/>
                <w:lang w:val="sv-SE" w:eastAsia="sv-SE"/>
              </w:rPr>
              <w:t>Mellersta Österbotten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4" w:name="REPLY_82954959_447507667"/>
            <w:r>
              <w:rPr>
                <w:lang w:val="sv-SE" w:eastAsia="sv-SE"/>
              </w:rPr>
              <w:instrText xml:space="preserve"> FORMCHECKBOX </w:instrText>
            </w:r>
            <w:r>
              <w:rPr>
                <w:lang w:val="sv-SE" w:eastAsia="sv-SE"/>
              </w:rPr>
              <w:fldChar w:fldCharType="end"/>
            </w:r>
            <w:bookmarkEnd w:id="14"/>
            <w:r>
              <w:rPr>
                <w:rStyle w:val="multivertlabel"/>
                <w:lang w:val="sv-SE" w:eastAsia="sv-SE"/>
              </w:rPr>
              <w:t>Mellersta Finland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5" w:name="REPLY_82954959_447507668"/>
            <w:r>
              <w:rPr>
                <w:lang w:val="sv-SE" w:eastAsia="sv-SE"/>
              </w:rPr>
              <w:instrText xml:space="preserve"> FORMCHECKBOX </w:instrText>
            </w:r>
            <w:r>
              <w:rPr>
                <w:lang w:val="sv-SE" w:eastAsia="sv-SE"/>
              </w:rPr>
              <w:fldChar w:fldCharType="end"/>
            </w:r>
            <w:bookmarkEnd w:id="15"/>
            <w:r>
              <w:rPr>
                <w:rStyle w:val="multivertlabel"/>
                <w:lang w:val="sv-SE" w:eastAsia="sv-SE"/>
              </w:rPr>
              <w:t>Kymmenedalen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6" w:name="REPLY_82954959_447507669"/>
            <w:r>
              <w:rPr>
                <w:lang w:val="sv-SE" w:eastAsia="sv-SE"/>
              </w:rPr>
              <w:instrText xml:space="preserve"> FORMCHECKBOX </w:instrText>
            </w:r>
            <w:r>
              <w:rPr>
                <w:lang w:val="sv-SE" w:eastAsia="sv-SE"/>
              </w:rPr>
              <w:fldChar w:fldCharType="end"/>
            </w:r>
            <w:bookmarkEnd w:id="16"/>
            <w:r>
              <w:rPr>
                <w:rStyle w:val="multivertlabel"/>
                <w:lang w:val="sv-SE" w:eastAsia="sv-SE"/>
              </w:rPr>
              <w:t>Lappland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7" w:name="REPLY_82954959_447507670"/>
            <w:r>
              <w:rPr>
                <w:lang w:val="sv-SE" w:eastAsia="sv-SE"/>
              </w:rPr>
              <w:instrText xml:space="preserve"> FORMCHECKBOX </w:instrText>
            </w:r>
            <w:r>
              <w:rPr>
                <w:lang w:val="sv-SE" w:eastAsia="sv-SE"/>
              </w:rPr>
              <w:fldChar w:fldCharType="end"/>
            </w:r>
            <w:bookmarkEnd w:id="17"/>
            <w:r>
              <w:rPr>
                <w:rStyle w:val="multivertlabel"/>
                <w:lang w:val="sv-SE" w:eastAsia="sv-SE"/>
              </w:rPr>
              <w:t>Birkaland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8" w:name="REPLY_82954959_447507671"/>
            <w:r>
              <w:rPr>
                <w:lang w:val="sv-SE" w:eastAsia="sv-SE"/>
              </w:rPr>
              <w:instrText xml:space="preserve"> FORMCHECKBOX </w:instrText>
            </w:r>
            <w:r>
              <w:rPr>
                <w:lang w:val="sv-SE" w:eastAsia="sv-SE"/>
              </w:rPr>
              <w:fldChar w:fldCharType="end"/>
            </w:r>
            <w:bookmarkEnd w:id="18"/>
            <w:r>
              <w:rPr>
                <w:rStyle w:val="multivertlabel"/>
                <w:lang w:val="sv-SE" w:eastAsia="sv-SE"/>
              </w:rPr>
              <w:t>Norra Karelen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19" w:name="REPLY_82954959_447507672"/>
            <w:r>
              <w:rPr>
                <w:lang w:val="sv-SE" w:eastAsia="sv-SE"/>
              </w:rPr>
              <w:instrText xml:space="preserve"> FORMCHECKBOX </w:instrText>
            </w:r>
            <w:r>
              <w:rPr>
                <w:lang w:val="sv-SE" w:eastAsia="sv-SE"/>
              </w:rPr>
              <w:fldChar w:fldCharType="end"/>
            </w:r>
            <w:bookmarkEnd w:id="19"/>
            <w:r>
              <w:rPr>
                <w:rStyle w:val="multivertlabel"/>
                <w:lang w:val="sv-SE" w:eastAsia="sv-SE"/>
              </w:rPr>
              <w:t>Pohjanmaa (finskt)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0" w:name="REPLY_82954959_447507673"/>
            <w:r>
              <w:rPr>
                <w:lang w:val="sv-SE" w:eastAsia="sv-SE"/>
              </w:rPr>
              <w:instrText xml:space="preserve"> FORMCHECKBOX </w:instrText>
            </w:r>
            <w:r>
              <w:rPr>
                <w:lang w:val="sv-SE" w:eastAsia="sv-SE"/>
              </w:rPr>
              <w:fldChar w:fldCharType="end"/>
            </w:r>
            <w:bookmarkEnd w:id="20"/>
            <w:r>
              <w:rPr>
                <w:rStyle w:val="multivertlabel"/>
                <w:lang w:val="sv-SE" w:eastAsia="sv-SE"/>
              </w:rPr>
              <w:t>Norra Österbotten (Finskt, jmfr. Ulåborg)</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1" w:name="REPLY_82954959_447507674"/>
            <w:r>
              <w:rPr>
                <w:lang w:val="sv-SE" w:eastAsia="sv-SE"/>
              </w:rPr>
              <w:instrText xml:space="preserve"> FORMCHECKBOX </w:instrText>
            </w:r>
            <w:r>
              <w:rPr>
                <w:lang w:val="sv-SE" w:eastAsia="sv-SE"/>
              </w:rPr>
              <w:fldChar w:fldCharType="end"/>
            </w:r>
            <w:bookmarkEnd w:id="21"/>
            <w:r>
              <w:rPr>
                <w:rStyle w:val="multivertlabel"/>
                <w:lang w:val="sv-SE" w:eastAsia="sv-SE"/>
              </w:rPr>
              <w:t>Norra Savolax</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2" w:name="REPLY_82954959_447507675"/>
            <w:r>
              <w:rPr>
                <w:lang w:val="sv-SE" w:eastAsia="sv-SE"/>
              </w:rPr>
              <w:instrText xml:space="preserve"> FORMCHECKBOX </w:instrText>
            </w:r>
            <w:r>
              <w:rPr>
                <w:lang w:val="sv-SE" w:eastAsia="sv-SE"/>
              </w:rPr>
              <w:fldChar w:fldCharType="end"/>
            </w:r>
            <w:bookmarkEnd w:id="22"/>
            <w:r>
              <w:rPr>
                <w:rStyle w:val="multivertlabel"/>
                <w:lang w:val="sv-SE" w:eastAsia="sv-SE"/>
              </w:rPr>
              <w:t>Päijänne-Tavastland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3" w:name="REPLY_82954959_447507676"/>
            <w:r>
              <w:rPr>
                <w:lang w:val="sv-SE" w:eastAsia="sv-SE"/>
              </w:rPr>
              <w:instrText xml:space="preserve"> FORMCHECKBOX </w:instrText>
            </w:r>
            <w:r>
              <w:rPr>
                <w:lang w:val="sv-SE" w:eastAsia="sv-SE"/>
              </w:rPr>
              <w:fldChar w:fldCharType="end"/>
            </w:r>
            <w:bookmarkEnd w:id="23"/>
            <w:r>
              <w:rPr>
                <w:rStyle w:val="multivertlabel"/>
                <w:lang w:val="sv-SE" w:eastAsia="sv-SE"/>
              </w:rPr>
              <w:t>Huvudstadsregionen (Helsingfors, Esbo, Vanda, Grankulla)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4" w:name="REPLY_82954959_447507677"/>
            <w:r>
              <w:rPr>
                <w:lang w:val="sv-SE" w:eastAsia="sv-SE"/>
              </w:rPr>
              <w:instrText xml:space="preserve"> FORMCHECKBOX </w:instrText>
            </w:r>
            <w:r>
              <w:rPr>
                <w:lang w:val="sv-SE" w:eastAsia="sv-SE"/>
              </w:rPr>
              <w:fldChar w:fldCharType="end"/>
            </w:r>
            <w:bookmarkEnd w:id="24"/>
            <w:r>
              <w:rPr>
                <w:rStyle w:val="multivertlabel"/>
                <w:lang w:val="sv-SE" w:eastAsia="sv-SE"/>
              </w:rPr>
              <w:t>Satakunta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5" w:name="REPLY_82954959_447507678"/>
            <w:r>
              <w:rPr>
                <w:lang w:val="sv-SE" w:eastAsia="sv-SE"/>
              </w:rPr>
              <w:instrText xml:space="preserve"> FORMCHECKBOX </w:instrText>
            </w:r>
            <w:r>
              <w:rPr>
                <w:lang w:val="sv-SE" w:eastAsia="sv-SE"/>
              </w:rPr>
              <w:fldChar w:fldCharType="end"/>
            </w:r>
            <w:bookmarkEnd w:id="25"/>
            <w:r>
              <w:rPr>
                <w:rStyle w:val="multivertlabel"/>
                <w:lang w:val="sv-SE" w:eastAsia="sv-SE"/>
              </w:rPr>
              <w:t>Nyland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6" w:name="REPLY_82954959_447507679"/>
            <w:r>
              <w:rPr>
                <w:lang w:val="sv-SE" w:eastAsia="sv-SE"/>
              </w:rPr>
              <w:instrText xml:space="preserve"> FORMCHECKBOX </w:instrText>
            </w:r>
            <w:r>
              <w:rPr>
                <w:lang w:val="sv-SE" w:eastAsia="sv-SE"/>
              </w:rPr>
              <w:fldChar w:fldCharType="end"/>
            </w:r>
            <w:bookmarkEnd w:id="26"/>
            <w:r>
              <w:rPr>
                <w:rStyle w:val="multivertlabel"/>
                <w:lang w:val="sv-SE" w:eastAsia="sv-SE"/>
              </w:rPr>
              <w:t>Egentliga Finland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7" w:name="REPLY_82954959_447507680"/>
            <w:r>
              <w:rPr>
                <w:lang w:val="sv-SE" w:eastAsia="sv-SE"/>
              </w:rPr>
              <w:instrText xml:space="preserve"> FORMCHECKBOX </w:instrText>
            </w:r>
            <w:r>
              <w:rPr>
                <w:lang w:val="sv-SE" w:eastAsia="sv-SE"/>
              </w:rPr>
              <w:fldChar w:fldCharType="end"/>
            </w:r>
            <w:bookmarkEnd w:id="27"/>
            <w:r>
              <w:rPr>
                <w:rStyle w:val="multivertlabel"/>
                <w:lang w:val="sv-SE" w:eastAsia="sv-SE"/>
              </w:rPr>
              <w:t>Åboland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4959_44750"/>
                  <w:enabled/>
                  <w:calcOnExit w:val="0"/>
                  <w:checkBox>
                    <w:size w:val="20"/>
                    <w:default w:val="0"/>
                    <w:checked w:val="0"/>
                  </w:checkBox>
                </w:ffData>
              </w:fldChar>
            </w:r>
            <w:bookmarkStart w:id="28" w:name="REPLY_82954959_447507681"/>
            <w:r>
              <w:rPr>
                <w:lang w:val="sv-SE" w:eastAsia="sv-SE"/>
              </w:rPr>
              <w:instrText xml:space="preserve"> FORMCHECKBOX </w:instrText>
            </w:r>
            <w:r>
              <w:rPr>
                <w:lang w:val="sv-SE" w:eastAsia="sv-SE"/>
              </w:rPr>
              <w:fldChar w:fldCharType="end"/>
            </w:r>
            <w:bookmarkEnd w:id="28"/>
            <w:r>
              <w:rPr>
                <w:rStyle w:val="multivertlabel"/>
                <w:lang w:val="sv-SE" w:eastAsia="sv-SE"/>
              </w:rPr>
              <w:t>Österbotten /svenskspråkig</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29" w:name="82954960"/>
      <w:bookmarkEnd w:id="29"/>
      <w:r>
        <w:rPr>
          <w:rStyle w:val="anyCharacter"/>
          <w:sz w:val="21"/>
          <w:szCs w:val="21"/>
          <w:lang w:val="sv-SE" w:eastAsia="sv-SE"/>
        </w:rPr>
        <w:t>6) 1.4 Här kan du precisera ditt svar, om t.ex. avdelningen hör till två regioner: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60"/>
            <w:enabled/>
            <w:calcOnExit w:val="0"/>
            <w:textInput>
              <w:maxLength w:val="255"/>
            </w:textInput>
          </w:ffData>
        </w:fldChar>
      </w:r>
      <w:bookmarkStart w:id="30" w:name="REPLY_82954960"/>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1" w:name="82954961"/>
      <w:bookmarkEnd w:id="31"/>
      <w:r>
        <w:rPr>
          <w:rStyle w:val="anyCharacter"/>
          <w:sz w:val="21"/>
          <w:szCs w:val="21"/>
          <w:lang w:val="sv-SE" w:eastAsia="sv-SE"/>
        </w:rPr>
        <w:t>7) 1.5 I vilken typ av omgivning finns din avdelning?</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type id="_x0000_t201" coordsize="21600,21600" o:spt="201" path="m,l,21600r21600,l21600,xe">
                  <v:stroke joinstyle="miter"/>
                  <v:path shadowok="f" o:extrusionok="f" strokeok="f" fillok="f" o:connecttype="rect"/>
                  <o:lock v:ext="edit" shapetype="t"/>
                </v:shapetype>
                <v:shape id="_x0000_i1027" type="#_x0000_t201" style="width:9.75pt;height:9.75pt" o:oleicon="f" o:ole="">
                  <v:imagedata r:id="rId4" o:title=""/>
                </v:shape>
                <w:control r:id="rId5" w:name="DefOcxName1" w:shapeid="_x0000_i1027"/>
              </w:object>
            </w:r>
            <w:r>
              <w:rPr>
                <w:lang w:val="sv-SE" w:eastAsia="sv-SE"/>
              </w:rPr>
              <w:t xml:space="preserve">  </w:t>
            </w:r>
            <w:r>
              <w:rPr>
                <w:rStyle w:val="singlevertlabel"/>
                <w:lang w:val="sv-SE" w:eastAsia="sv-SE"/>
              </w:rPr>
              <w:t>Stad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28" type="#_x0000_t201" style="width:9.75pt;height:9.75pt" o:oleicon="f" o:ole="">
                  <v:imagedata r:id="rId4" o:title=""/>
                </v:shape>
                <w:control r:id="rId6" w:name="DefOcxName2" w:shapeid="_x0000_i1028"/>
              </w:object>
            </w:r>
            <w:r>
              <w:rPr>
                <w:lang w:val="sv-SE" w:eastAsia="sv-SE"/>
              </w:rPr>
              <w:t xml:space="preserve">  </w:t>
            </w:r>
            <w:r>
              <w:rPr>
                <w:rStyle w:val="singlevertlabel"/>
                <w:lang w:val="sv-SE" w:eastAsia="sv-SE"/>
              </w:rPr>
              <w:t>Stadsdel</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29" type="#_x0000_t201" style="width:9.75pt;height:9.75pt" o:oleicon="f" o:ole="">
                  <v:imagedata r:id="rId4" o:title=""/>
                </v:shape>
                <w:control r:id="rId7" w:name="DefOcxName3" w:shapeid="_x0000_i1029"/>
              </w:object>
            </w:r>
            <w:r>
              <w:rPr>
                <w:lang w:val="sv-SE" w:eastAsia="sv-SE"/>
              </w:rPr>
              <w:t xml:space="preserve">  </w:t>
            </w:r>
            <w:r>
              <w:rPr>
                <w:rStyle w:val="singlevertlabel"/>
                <w:lang w:val="sv-SE" w:eastAsia="sv-SE"/>
              </w:rPr>
              <w:t>Kommuncentrum</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0" type="#_x0000_t201" style="width:9.75pt;height:9.75pt" o:oleicon="f" o:ole="">
                  <v:imagedata r:id="rId4" o:title=""/>
                </v:shape>
                <w:control r:id="rId8" w:name="DefOcxName4" w:shapeid="_x0000_i1030"/>
              </w:object>
            </w:r>
            <w:r>
              <w:rPr>
                <w:lang w:val="sv-SE" w:eastAsia="sv-SE"/>
              </w:rPr>
              <w:t xml:space="preserve">  </w:t>
            </w:r>
            <w:r>
              <w:rPr>
                <w:rStyle w:val="singlevertlabel"/>
                <w:lang w:val="sv-SE" w:eastAsia="sv-SE"/>
              </w:rPr>
              <w:t>Glesbygd</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32" w:name="82954962"/>
      <w:bookmarkEnd w:id="32"/>
      <w:r>
        <w:rPr>
          <w:lang w:val="sv-SE" w:eastAsia="sv-SE"/>
        </w:rPr>
        <w:t>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8) 1.6 En hurdan avdelning är ni?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1" type="#_x0000_t201" style="width:9.75pt;height:9.75pt" o:oleicon="f" o:ole="">
                  <v:imagedata r:id="rId4" o:title=""/>
                </v:shape>
                <w:control r:id="rId9" w:name="DefOcxName5" w:shapeid="_x0000_i1031"/>
              </w:object>
            </w:r>
            <w:r>
              <w:rPr>
                <w:lang w:val="sv-SE" w:eastAsia="sv-SE"/>
              </w:rPr>
              <w:t xml:space="preserve">  </w:t>
            </w:r>
            <w:r>
              <w:rPr>
                <w:rStyle w:val="singlevertlabel"/>
                <w:lang w:val="sv-SE" w:eastAsia="sv-SE"/>
              </w:rPr>
              <w:t>Avdelning med basverksamhet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2" type="#_x0000_t201" style="width:9.75pt;height:9.75pt" o:oleicon="f" o:ole="">
                  <v:imagedata r:id="rId4" o:title=""/>
                </v:shape>
                <w:control r:id="rId10" w:name="DefOcxName6" w:shapeid="_x0000_i1032"/>
              </w:object>
            </w:r>
            <w:r>
              <w:rPr>
                <w:lang w:val="sv-SE" w:eastAsia="sv-SE"/>
              </w:rPr>
              <w:t xml:space="preserve">  </w:t>
            </w:r>
            <w:r>
              <w:rPr>
                <w:rStyle w:val="singlevertlabel"/>
                <w:lang w:val="sv-SE" w:eastAsia="sv-SE"/>
              </w:rPr>
              <w:t>Redo att hjälpa-avdelning</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3" type="#_x0000_t201" style="width:9.75pt;height:9.75pt" o:oleicon="f" o:ole="">
                  <v:imagedata r:id="rId4" o:title=""/>
                </v:shape>
                <w:control r:id="rId11" w:name="DefOcxName7" w:shapeid="_x0000_i1033"/>
              </w:object>
            </w:r>
            <w:r>
              <w:rPr>
                <w:lang w:val="sv-SE" w:eastAsia="sv-SE"/>
              </w:rPr>
              <w:t xml:space="preserve">  </w:t>
            </w:r>
            <w:r>
              <w:rPr>
                <w:rStyle w:val="singlevertlabel"/>
                <w:lang w:val="sv-SE" w:eastAsia="sv-SE"/>
              </w:rPr>
              <w:t>En aktiv avdelning</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4" type="#_x0000_t201" style="width:9.75pt;height:9.75pt" o:oleicon="f" o:ole="">
                  <v:imagedata r:id="rId4" o:title=""/>
                </v:shape>
                <w:control r:id="rId12" w:name="DefOcxName8" w:shapeid="_x0000_i1034"/>
              </w:object>
            </w:r>
            <w:r>
              <w:rPr>
                <w:lang w:val="sv-SE" w:eastAsia="sv-SE"/>
              </w:rPr>
              <w:t xml:space="preserve">  </w:t>
            </w:r>
            <w:r>
              <w:rPr>
                <w:rStyle w:val="singlevertlabel"/>
                <w:lang w:val="sv-SE" w:eastAsia="sv-SE"/>
              </w:rPr>
              <w:t>En mångsidigt aktivt avdelning</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5" type="#_x0000_t201" style="width:9.75pt;height:9.75pt" o:oleicon="f" o:ole="">
                  <v:imagedata r:id="rId4" o:title=""/>
                </v:shape>
                <w:control r:id="rId13" w:name="DefOcxName9" w:shapeid="_x0000_i1035"/>
              </w:object>
            </w:r>
            <w:r>
              <w:rPr>
                <w:lang w:val="sv-SE" w:eastAsia="sv-SE"/>
              </w:rPr>
              <w:t xml:space="preserve">  </w:t>
            </w:r>
            <w:r>
              <w:rPr>
                <w:rStyle w:val="singlevertlabel"/>
                <w:lang w:val="sv-SE" w:eastAsia="sv-SE"/>
              </w:rPr>
              <w:t>Föregångaravdelning</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3" w:name="82954963"/>
      <w:bookmarkEnd w:id="33"/>
      <w:r>
        <w:rPr>
          <w:rStyle w:val="anyCharacter"/>
          <w:sz w:val="21"/>
          <w:szCs w:val="21"/>
          <w:lang w:val="sv-SE" w:eastAsia="sv-SE"/>
        </w:rPr>
        <w:t>9) 1.7 Ditt eget namn: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63"/>
            <w:enabled/>
            <w:calcOnExit w:val="0"/>
            <w:textInput>
              <w:maxLength w:val="255"/>
            </w:textInput>
          </w:ffData>
        </w:fldChar>
      </w:r>
      <w:bookmarkStart w:id="34" w:name="REPLY_82954963"/>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5" w:name="82954964"/>
      <w:bookmarkEnd w:id="35"/>
      <w:r>
        <w:rPr>
          <w:rStyle w:val="anyCharacter"/>
          <w:sz w:val="21"/>
          <w:szCs w:val="21"/>
          <w:lang w:val="sv-SE" w:eastAsia="sv-SE"/>
        </w:rPr>
        <w:t>10) 1.8 E-postadress:</w:t>
      </w:r>
    </w:p>
    <w:p>
      <w:pPr>
        <w:pStyle w:val="matrixshortopenmatrixSubQuestion"/>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Din e-postadress:</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65"/>
            <w:enabled/>
            <w:calcOnExit w:val="0"/>
            <w:textInput/>
          </w:ffData>
        </w:fldChar>
      </w:r>
      <w:bookmarkStart w:id="36" w:name="REPLY_8295496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7" w:name="82954966"/>
      <w:bookmarkEnd w:id="37"/>
      <w:r>
        <w:rPr>
          <w:rStyle w:val="anyCharacter"/>
          <w:sz w:val="21"/>
          <w:szCs w:val="21"/>
          <w:lang w:val="sv-SE" w:eastAsia="sv-SE"/>
        </w:rPr>
        <w:t>11) 1.9 Avdelningens e-postadress</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66"/>
            <w:enabled/>
            <w:calcOnExit w:val="0"/>
            <w:textInput>
              <w:maxLength w:val="255"/>
            </w:textInput>
          </w:ffData>
        </w:fldChar>
      </w:r>
      <w:bookmarkStart w:id="38" w:name="REPLY_82954966"/>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9" w:name="82954967"/>
      <w:bookmarkEnd w:id="39"/>
      <w:r>
        <w:rPr>
          <w:rStyle w:val="anyCharacter"/>
          <w:sz w:val="21"/>
          <w:szCs w:val="21"/>
          <w:lang w:val="sv-SE" w:eastAsia="sv-SE"/>
        </w:rPr>
        <w:t>12) 1.10 Ditt telefonnummer (t.ex. 0505555555):</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67"/>
            <w:enabled/>
            <w:calcOnExit w:val="0"/>
            <w:textInput>
              <w:maxLength w:val="255"/>
            </w:textInput>
          </w:ffData>
        </w:fldChar>
      </w:r>
      <w:bookmarkStart w:id="40" w:name="REPLY_82954967"/>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1" w:name="82954969"/>
      <w:bookmarkEnd w:id="41"/>
      <w:r>
        <w:rPr>
          <w:rStyle w:val="anyCharacter"/>
          <w:sz w:val="21"/>
          <w:szCs w:val="21"/>
          <w:lang w:val="sv-SE" w:eastAsia="sv-SE"/>
        </w:rPr>
        <w:t>13) 2.0 Frivilligverksamhet i avdelningen</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2" w:name="82954970"/>
      <w:bookmarkEnd w:id="42"/>
      <w:r>
        <w:rPr>
          <w:rStyle w:val="anyCharacter"/>
          <w:sz w:val="21"/>
          <w:szCs w:val="21"/>
          <w:lang w:val="sv-SE" w:eastAsia="sv-SE"/>
        </w:rPr>
        <w:t>14) 2.1 Hur många frivilliga deltar regelbundet i avdelningens verksamhet? Ange alla frivilliga som regelbundet (över 4 timmar per år) deltagit i olika verksamhetsformer. En person räknas en gång.</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regelbundet frivilliga: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71"/>
            <w:enabled/>
            <w:calcOnExit w:val="0"/>
            <w:textInput/>
          </w:ffData>
        </w:fldChar>
      </w:r>
      <w:bookmarkStart w:id="43" w:name="REPLY_8295497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72"/>
            <w:enabled/>
            <w:calcOnExit w:val="0"/>
            <w:textInput/>
          </w:ffData>
        </w:fldChar>
      </w:r>
      <w:bookmarkStart w:id="44" w:name="REPLY_8295497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5" w:name="82954973"/>
      <w:bookmarkEnd w:id="45"/>
      <w:r>
        <w:rPr>
          <w:rStyle w:val="anyCharacter"/>
          <w:sz w:val="21"/>
          <w:szCs w:val="21"/>
          <w:lang w:val="sv-SE" w:eastAsia="sv-SE"/>
        </w:rPr>
        <w:t>15) 2.2 Hur många tillfälliga frivilliga har deltagit i avdelningens verksamhet? Ange antalet tillfälliga frivilliga (under 4 timmar per år) som deltagit i avdelningens verksamhet under året. En person räknas en gång.</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tillfälliga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74"/>
            <w:enabled/>
            <w:calcOnExit w:val="0"/>
            <w:textInput/>
          </w:ffData>
        </w:fldChar>
      </w:r>
      <w:bookmarkStart w:id="46" w:name="REPLY_8295497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75"/>
            <w:enabled/>
            <w:calcOnExit w:val="0"/>
            <w:textInput/>
          </w:ffData>
        </w:fldChar>
      </w:r>
      <w:bookmarkStart w:id="47" w:name="REPLY_8295497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7"/>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8" w:name="82954976"/>
      <w:bookmarkEnd w:id="48"/>
      <w:r>
        <w:rPr>
          <w:rStyle w:val="anyCharacter"/>
          <w:sz w:val="21"/>
          <w:szCs w:val="21"/>
          <w:lang w:val="sv-SE" w:eastAsia="sv-SE"/>
        </w:rPr>
        <w:t>16) 2.3 Hur många nya frivilliga har deltagit i avdelningens verksamhet under det gångna året?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Alla nya: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77"/>
            <w:enabled/>
            <w:calcOnExit w:val="0"/>
            <w:textInput/>
          </w:ffData>
        </w:fldChar>
      </w:r>
      <w:bookmarkStart w:id="49" w:name="REPLY_8295497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78"/>
            <w:enabled/>
            <w:calcOnExit w:val="0"/>
            <w:textInput/>
          </w:ffData>
        </w:fldChar>
      </w:r>
      <w:bookmarkStart w:id="50" w:name="REPLY_8295497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5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51" w:name="82954979"/>
      <w:bookmarkEnd w:id="51"/>
      <w:r>
        <w:rPr>
          <w:rStyle w:val="anyCharacter"/>
          <w:sz w:val="21"/>
          <w:szCs w:val="21"/>
          <w:lang w:val="sv-SE" w:eastAsia="sv-SE"/>
        </w:rPr>
        <w:t>17) Hur stor andel av de frivilliga som deltagit i verksamheten under det gångna året är män?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79"/>
            <w:enabled/>
            <w:calcOnExit w:val="0"/>
            <w:textInput>
              <w:maxLength w:val="255"/>
            </w:textInput>
          </w:ffData>
        </w:fldChar>
      </w:r>
      <w:bookmarkStart w:id="52" w:name="REPLY_82954979"/>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52"/>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3" w:name="82954980"/>
      <w:bookmarkEnd w:id="53"/>
      <w:r>
        <w:rPr>
          <w:rStyle w:val="anyCharacter"/>
          <w:sz w:val="21"/>
          <w:szCs w:val="21"/>
          <w:lang w:val="sv-SE" w:eastAsia="sv-SE"/>
        </w:rPr>
        <w:t>18) Har ni i er avdelning frivilliga vars modersmål är något annat än svenska eller finska</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6" type="#_x0000_t201" style="width:9.75pt;height:9.75pt" o:oleicon="f" o:ole="">
                  <v:imagedata r:id="rId4" o:title=""/>
                </v:shape>
                <w:control r:id="rId14" w:name="DefOcxName10" w:shapeid="_x0000_i1036"/>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37" type="#_x0000_t201" style="width:9.75pt;height:9.75pt" o:oleicon="f" o:ole="">
                  <v:imagedata r:id="rId4" o:title=""/>
                </v:shape>
                <w:control r:id="rId15" w:name="DefOcxName11" w:shapeid="_x0000_i1037"/>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54" w:name="82954981"/>
      <w:bookmarkEnd w:id="54"/>
      <w:r>
        <w:rPr>
          <w:rStyle w:val="anyCharacter"/>
          <w:sz w:val="21"/>
          <w:szCs w:val="21"/>
          <w:lang w:val="sv-SE" w:eastAsia="sv-SE"/>
        </w:rPr>
        <w:t>19) Om ja,  vilka språk har de som modersmål?</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038"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5" w:name="82955424"/>
      <w:bookmarkEnd w:id="55"/>
      <w:r>
        <w:rPr>
          <w:rStyle w:val="anyCharacter"/>
          <w:sz w:val="21"/>
          <w:szCs w:val="21"/>
          <w:lang w:val="sv-SE" w:eastAsia="sv-SE"/>
        </w:rPr>
        <w:t>20) 2.7 Corona och avdelningens verksamhet</w:t>
      </w:r>
    </w:p>
    <w:tbl>
      <w:tblPr>
        <w:tblStyle w:val="table"/>
        <w:tblW w:w="5000" w:type="pct"/>
        <w:tblInd w:w="90" w:type="dxa"/>
        <w:shd w:val="clear" w:color="auto" w:fill="FFFFFF"/>
        <w:tblCellMar>
          <w:top w:w="60" w:type="dxa"/>
          <w:left w:w="60" w:type="dxa"/>
          <w:bottom w:w="60" w:type="dxa"/>
          <w:right w:w="60" w:type="dxa"/>
        </w:tblCellMar>
        <w:tblLook w:val="05E0"/>
      </w:tblPr>
      <w:tblGrid>
        <w:gridCol w:w="6539"/>
        <w:gridCol w:w="610"/>
        <w:gridCol w:w="680"/>
        <w:gridCol w:w="703"/>
        <w:gridCol w:w="738"/>
      </w:tblGrid>
      <w:tr>
        <w:tblPrEx>
          <w:tblW w:w="5000" w:type="pct"/>
          <w:tblInd w:w="90" w:type="dxa"/>
          <w:shd w:val="clear" w:color="auto" w:fill="FFFFFF"/>
          <w:tblCellMar>
            <w:top w:w="60" w:type="dxa"/>
            <w:left w:w="60" w:type="dxa"/>
            <w:bottom w:w="60" w:type="dxa"/>
            <w:right w:w="60" w:type="dxa"/>
          </w:tblCellMar>
          <w:tblLook w:val="05E0"/>
        </w:tblPrEx>
        <w:trPr>
          <w:tblHeader/>
        </w:trPr>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ingen effekt</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lindrig</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ganska stor</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mycket stor</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Vilken påverkan hade pandemin på avdelningens verksamhet?</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39" type="#_x0000_t201" style="width:9.75pt;height:9.75pt" o:oleicon="f" o:ole="">
                  <v:imagedata r:id="rId4" o:title=""/>
                </v:shape>
                <w:control r:id="rId16" w:name="DefOcxName12" w:shapeid="_x0000_i1039"/>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0" type="#_x0000_t201" style="width:9.75pt;height:9.75pt" o:oleicon="f" o:ole="">
                  <v:imagedata r:id="rId4" o:title=""/>
                </v:shape>
                <w:control r:id="rId17" w:name="DefOcxName13" w:shapeid="_x0000_i1040"/>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1" type="#_x0000_t201" style="width:9.75pt;height:9.75pt" o:oleicon="f" o:ole="">
                  <v:imagedata r:id="rId4" o:title=""/>
                </v:shape>
                <w:control r:id="rId18" w:name="DefOcxName14" w:shapeid="_x0000_i1041"/>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2" type="#_x0000_t201" style="width:9.75pt;height:9.75pt" o:oleicon="f" o:ole="">
                  <v:imagedata r:id="rId4" o:title=""/>
                </v:shape>
                <w:control r:id="rId19" w:name="DefOcxName15" w:shapeid="_x0000_i1042"/>
              </w:object>
            </w:r>
            <w:r>
              <w:rPr>
                <w:lang w:val="sv-SE" w:eastAsia="sv-SE"/>
              </w:rPr>
              <w:t xml:space="preserve">  </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56" w:name="82955435"/>
      <w:bookmarkEnd w:id="56"/>
      <w:r>
        <w:rPr>
          <w:rStyle w:val="anyCharacter"/>
          <w:sz w:val="21"/>
          <w:szCs w:val="21"/>
          <w:lang w:val="sv-SE" w:eastAsia="sv-SE"/>
        </w:rPr>
        <w:t>21) 2.7.1 Vilka var effekterna av pandemin eller varför utblev effekterna?</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043"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7" w:name="82955427"/>
      <w:bookmarkEnd w:id="57"/>
      <w:r>
        <w:rPr>
          <w:rStyle w:val="anyCharacter"/>
          <w:sz w:val="21"/>
          <w:szCs w:val="21"/>
          <w:lang w:val="sv-SE" w:eastAsia="sv-SE"/>
        </w:rPr>
        <w:t>22) 2.7.2 Hur påverkade pandemin antalet personer som är involverade i dina aktiviteter?</w:t>
      </w:r>
    </w:p>
    <w:tbl>
      <w:tblPr>
        <w:tblStyle w:val="table"/>
        <w:tblW w:w="5000" w:type="pct"/>
        <w:tblInd w:w="90" w:type="dxa"/>
        <w:shd w:val="clear" w:color="auto" w:fill="FFFFFF"/>
        <w:tblCellMar>
          <w:top w:w="60" w:type="dxa"/>
          <w:left w:w="60" w:type="dxa"/>
          <w:bottom w:w="60" w:type="dxa"/>
          <w:right w:w="60" w:type="dxa"/>
        </w:tblCellMar>
        <w:tblLook w:val="05E0"/>
      </w:tblPr>
      <w:tblGrid>
        <w:gridCol w:w="5474"/>
        <w:gridCol w:w="925"/>
        <w:gridCol w:w="925"/>
        <w:gridCol w:w="587"/>
        <w:gridCol w:w="621"/>
        <w:gridCol w:w="738"/>
      </w:tblGrid>
      <w:tr>
        <w:tblPrEx>
          <w:tblW w:w="5000" w:type="pct"/>
          <w:tblInd w:w="90" w:type="dxa"/>
          <w:shd w:val="clear" w:color="auto" w:fill="FFFFFF"/>
          <w:tblCellMar>
            <w:top w:w="60" w:type="dxa"/>
            <w:left w:w="60" w:type="dxa"/>
            <w:bottom w:w="60" w:type="dxa"/>
            <w:right w:w="60" w:type="dxa"/>
          </w:tblCellMar>
          <w:tblLook w:val="05E0"/>
        </w:tblPrEx>
        <w:trPr>
          <w:tblHeader/>
        </w:trPr>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minskade mycket</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minskade lite</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ingen</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ökade lite</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 xml:space="preserve">ökade mycket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Hur påverkade pandemin antalet delatagande i aktiviterer</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4" type="#_x0000_t201" style="width:9.75pt;height:9.75pt" o:oleicon="f" o:ole="">
                  <v:imagedata r:id="rId4" o:title=""/>
                </v:shape>
                <w:control r:id="rId20" w:name="DefOcxName16" w:shapeid="_x0000_i1044"/>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5" type="#_x0000_t201" style="width:9.75pt;height:9.75pt" o:oleicon="f" o:ole="">
                  <v:imagedata r:id="rId4" o:title=""/>
                </v:shape>
                <w:control r:id="rId21" w:name="DefOcxName17" w:shapeid="_x0000_i1045"/>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6" type="#_x0000_t201" style="width:9.75pt;height:9.75pt" o:oleicon="f" o:ole="">
                  <v:imagedata r:id="rId4" o:title=""/>
                </v:shape>
                <w:control r:id="rId22" w:name="DefOcxName18" w:shapeid="_x0000_i1046"/>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7" type="#_x0000_t201" style="width:9.75pt;height:9.75pt" o:oleicon="f" o:ole="">
                  <v:imagedata r:id="rId4" o:title=""/>
                </v:shape>
                <w:control r:id="rId23" w:name="DefOcxName19" w:shapeid="_x0000_i1047"/>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048" type="#_x0000_t201" style="width:9.75pt;height:9.75pt" o:oleicon="f" o:ole="">
                  <v:imagedata r:id="rId4" o:title=""/>
                </v:shape>
                <w:control r:id="rId24" w:name="DefOcxName20" w:shapeid="_x0000_i1048"/>
              </w:object>
            </w:r>
            <w:r>
              <w:rPr>
                <w:lang w:val="sv-SE" w:eastAsia="sv-SE"/>
              </w:rPr>
              <w:t xml:space="preserve">  </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8" w:name="82955426"/>
      <w:bookmarkEnd w:id="58"/>
      <w:r>
        <w:rPr>
          <w:rStyle w:val="anyCharacter"/>
          <w:sz w:val="21"/>
          <w:szCs w:val="21"/>
          <w:lang w:val="sv-SE" w:eastAsia="sv-SE"/>
        </w:rPr>
        <w:t>23) 2.7.3 Utvecklades nya aktiviteter under eller som ett resultat av pandemin?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49" type="#_x0000_t201" style="width:9.75pt;height:9.75pt" o:oleicon="f" o:ole="">
                  <v:imagedata r:id="rId4" o:title=""/>
                </v:shape>
                <w:control r:id="rId25" w:name="DefOcxName21" w:shapeid="_x0000_i104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0" type="#_x0000_t201" style="width:9.75pt;height:9.75pt" o:oleicon="f" o:ole="">
                  <v:imagedata r:id="rId4" o:title=""/>
                </v:shape>
                <w:control r:id="rId26" w:name="DefOcxName22" w:shapeid="_x0000_i1050"/>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59" w:name="82955429"/>
      <w:bookmarkEnd w:id="59"/>
      <w:r>
        <w:rPr>
          <w:rStyle w:val="anyCharacter"/>
          <w:sz w:val="21"/>
          <w:szCs w:val="21"/>
          <w:lang w:val="sv-SE" w:eastAsia="sv-SE"/>
        </w:rPr>
        <w:t>24) 2.7.3.1 Hurudana aktiviteter?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051"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60" w:name="82955430"/>
      <w:bookmarkEnd w:id="60"/>
      <w:r>
        <w:rPr>
          <w:rStyle w:val="anyCharacter"/>
          <w:sz w:val="21"/>
          <w:szCs w:val="21"/>
          <w:lang w:val="sv-SE" w:eastAsia="sv-SE"/>
        </w:rPr>
        <w:t>25) 2.7.4 Förblev de nya verksamhetsformerna permanenta?</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2" type="#_x0000_t201" style="width:9.75pt;height:9.75pt" o:oleicon="f" o:ole="">
                  <v:imagedata r:id="rId4" o:title=""/>
                </v:shape>
                <w:control r:id="rId27" w:name="DefOcxName23" w:shapeid="_x0000_i1052"/>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3" type="#_x0000_t201" style="width:9.75pt;height:9.75pt" o:oleicon="f" o:ole="">
                  <v:imagedata r:id="rId4" o:title=""/>
                </v:shape>
                <w:control r:id="rId28" w:name="DefOcxName24" w:shapeid="_x0000_i1053"/>
              </w:object>
            </w:r>
            <w:r>
              <w:rPr>
                <w:lang w:val="sv-SE" w:eastAsia="sv-SE"/>
              </w:rPr>
              <w:t xml:space="preserve">  </w:t>
            </w:r>
            <w:r>
              <w:rPr>
                <w:rStyle w:val="singlevertlabel"/>
                <w:lang w:val="sv-SE" w:eastAsia="sv-SE"/>
              </w:rPr>
              <w:t>Nej</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4" type="#_x0000_t201" style="width:9.75pt;height:9.75pt" o:oleicon="f" o:ole="">
                  <v:imagedata r:id="rId4" o:title=""/>
                </v:shape>
                <w:control r:id="rId29" w:name="DefOcxName25" w:shapeid="_x0000_i1054"/>
              </w:object>
            </w:r>
            <w:r>
              <w:rPr>
                <w:lang w:val="sv-SE" w:eastAsia="sv-SE"/>
              </w:rPr>
              <w:t xml:space="preserve">  </w:t>
            </w:r>
            <w:r>
              <w:rPr>
                <w:rStyle w:val="singlevertlabel"/>
                <w:lang w:val="sv-SE" w:eastAsia="sv-SE"/>
              </w:rPr>
              <w:t>Delvis</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61" w:name="82955431"/>
      <w:bookmarkEnd w:id="61"/>
      <w:r>
        <w:rPr>
          <w:rStyle w:val="anyCharacter"/>
          <w:sz w:val="21"/>
          <w:szCs w:val="21"/>
          <w:lang w:val="sv-SE" w:eastAsia="sv-SE"/>
        </w:rPr>
        <w:t>26) 2.7.5 Har du avstått från vissa aktiviteter under eller som ett resultat av pandemin?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5" type="#_x0000_t201" style="width:9.75pt;height:9.75pt" o:oleicon="f" o:ole="">
                  <v:imagedata r:id="rId4" o:title=""/>
                </v:shape>
                <w:control r:id="rId30" w:name="DefOcxName26" w:shapeid="_x0000_i105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6" type="#_x0000_t201" style="width:9.75pt;height:9.75pt" o:oleicon="f" o:ole="">
                  <v:imagedata r:id="rId4" o:title=""/>
                </v:shape>
                <w:control r:id="rId31" w:name="DefOcxName27" w:shapeid="_x0000_i1056"/>
              </w:object>
            </w:r>
            <w:r>
              <w:rPr>
                <w:lang w:val="sv-SE" w:eastAsia="sv-SE"/>
              </w:rPr>
              <w:t xml:space="preserve">  </w:t>
            </w:r>
            <w:r>
              <w:rPr>
                <w:rStyle w:val="singlevertlabel"/>
                <w:lang w:val="sv-SE" w:eastAsia="sv-SE"/>
              </w:rPr>
              <w:t>Nej</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7" type="#_x0000_t201" style="width:9.75pt;height:9.75pt" o:oleicon="f" o:ole="">
                  <v:imagedata r:id="rId4" o:title=""/>
                </v:shape>
                <w:control r:id="rId32" w:name="DefOcxName28" w:shapeid="_x0000_i1057"/>
              </w:object>
            </w:r>
            <w:r>
              <w:rPr>
                <w:lang w:val="sv-SE" w:eastAsia="sv-SE"/>
              </w:rPr>
              <w:t xml:space="preserve">  </w:t>
            </w:r>
            <w:r>
              <w:rPr>
                <w:rStyle w:val="singlevertlabel"/>
                <w:lang w:val="sv-SE" w:eastAsia="sv-SE"/>
              </w:rPr>
              <w:t>delvis</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62" w:name="82955436"/>
      <w:bookmarkEnd w:id="62"/>
      <w:r>
        <w:rPr>
          <w:rStyle w:val="anyCharacter"/>
          <w:sz w:val="21"/>
          <w:szCs w:val="21"/>
          <w:lang w:val="sv-SE" w:eastAsia="sv-SE"/>
        </w:rPr>
        <w:t>27) 2.7.5.1 Vilka aktiviteter avstod ni ifrån?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058"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63" w:name="82955433"/>
      <w:bookmarkEnd w:id="63"/>
      <w:r>
        <w:rPr>
          <w:rStyle w:val="anyCharacter"/>
          <w:sz w:val="21"/>
          <w:szCs w:val="21"/>
          <w:lang w:val="sv-SE" w:eastAsia="sv-SE"/>
        </w:rPr>
        <w:t>28) 2.7.6 Flyttade ni era aktiviteter eller delar av era aktiviteter till internet/online?</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59" type="#_x0000_t201" style="width:9.75pt;height:9.75pt" o:oleicon="f" o:ole="">
                  <v:imagedata r:id="rId4" o:title=""/>
                </v:shape>
                <w:control r:id="rId33" w:name="DefOcxName29" w:shapeid="_x0000_i105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0" type="#_x0000_t201" style="width:9.75pt;height:9.75pt" o:oleicon="f" o:ole="">
                  <v:imagedata r:id="rId4" o:title=""/>
                </v:shape>
                <w:control r:id="rId34" w:name="DefOcxName30" w:shapeid="_x0000_i1060"/>
              </w:object>
            </w:r>
            <w:r>
              <w:rPr>
                <w:lang w:val="sv-SE" w:eastAsia="sv-SE"/>
              </w:rPr>
              <w:t xml:space="preserve">  </w:t>
            </w:r>
            <w:r>
              <w:rPr>
                <w:rStyle w:val="singlevertlabel"/>
                <w:lang w:val="sv-SE" w:eastAsia="sv-SE"/>
              </w:rPr>
              <w:t>Vår verksamhet var redan online och förblev oförändrad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1" type="#_x0000_t201" style="width:9.75pt;height:9.75pt" o:oleicon="f" o:ole="">
                  <v:imagedata r:id="rId4" o:title=""/>
                </v:shape>
                <w:control r:id="rId35" w:name="DefOcxName31" w:shapeid="_x0000_i1061"/>
              </w:object>
            </w:r>
            <w:r>
              <w:rPr>
                <w:lang w:val="sv-SE" w:eastAsia="sv-SE"/>
              </w:rPr>
              <w:t xml:space="preserve">  </w:t>
            </w:r>
            <w:r>
              <w:rPr>
                <w:rStyle w:val="singlevertlabel"/>
                <w:lang w:val="sv-SE" w:eastAsia="sv-SE"/>
              </w:rPr>
              <w:t>Vår verksamhet var redan online och vi utvidgade den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2" type="#_x0000_t201" style="width:9.75pt;height:9.75pt" o:oleicon="f" o:ole="">
                  <v:imagedata r:id="rId4" o:title=""/>
                </v:shape>
                <w:control r:id="rId36" w:name="DefOcxName32" w:shapeid="_x0000_i106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64" w:name="82955432"/>
      <w:bookmarkEnd w:id="64"/>
      <w:r>
        <w:rPr>
          <w:rStyle w:val="anyCharacter"/>
          <w:sz w:val="21"/>
          <w:szCs w:val="21"/>
          <w:lang w:val="sv-SE" w:eastAsia="sv-SE"/>
        </w:rPr>
        <w:t>29) 2.7.7 Fick ni nya frivilliga under pandemin?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3" type="#_x0000_t201" style="width:9.75pt;height:9.75pt" o:oleicon="f" o:ole="">
                  <v:imagedata r:id="rId4" o:title=""/>
                </v:shape>
                <w:control r:id="rId37" w:name="DefOcxName33" w:shapeid="_x0000_i1063"/>
              </w:object>
            </w:r>
            <w:r>
              <w:rPr>
                <w:lang w:val="sv-SE" w:eastAsia="sv-SE"/>
              </w:rPr>
              <w:t xml:space="preserve">  </w:t>
            </w:r>
            <w:r>
              <w:rPr>
                <w:rStyle w:val="singlevertlabel"/>
                <w:lang w:val="sv-SE" w:eastAsia="sv-SE"/>
              </w:rPr>
              <w:t xml:space="preserve">Ja </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4" type="#_x0000_t201" style="width:9.75pt;height:9.75pt" o:oleicon="f" o:ole="">
                  <v:imagedata r:id="rId4" o:title=""/>
                </v:shape>
                <w:control r:id="rId38" w:name="DefOcxName34" w:shapeid="_x0000_i106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65" w:name="82955434"/>
      <w:bookmarkEnd w:id="65"/>
      <w:r>
        <w:rPr>
          <w:rStyle w:val="anyCharacter"/>
          <w:sz w:val="21"/>
          <w:szCs w:val="21"/>
          <w:lang w:val="sv-SE" w:eastAsia="sv-SE"/>
        </w:rPr>
        <w:t>30) 2.7.8 Hur många nya volontärer gick med under pandemin?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065" type="#_x0000_t202" style="width:2in;height:90pt">
            <v:textbox inset="2.63pt,2.63pt,2.63pt,2.63pt">
              <w:txbxContent>
                <w:p/>
              </w:txbxContent>
            </v:textbox>
          </v:shape>
        </w:pic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bookmarkStart w:id="66" w:name="82954983"/>
      <w:bookmarkEnd w:id="66"/>
      <w:r>
        <w:rPr>
          <w:lang w:val="sv-SE" w:eastAsia="sv-SE"/>
        </w:rPr>
        <w:t xml:space="preserve">Har avdelningen under året delat ut hemlandshjälp av egna medel? Räkna INTE in följande:  </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r>
        <w:rPr>
          <w:lang w:val="sv-SE" w:eastAsia="sv-SE"/>
        </w:rPr>
        <w:t xml:space="preserve">1) Hjälp från katastroffonden som avdelningen ansökt om och delat ut. </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r>
        <w:rPr>
          <w:lang w:val="sv-SE" w:eastAsia="sv-SE"/>
        </w:rPr>
        <w:t>2) Medel från kampanjen Jul i sinnet som avdelningen delat ut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31) </w:t>
      </w:r>
      <w:r>
        <w:rPr>
          <w:rStyle w:val="abbrtitle"/>
          <w:sz w:val="21"/>
          <w:szCs w:val="21"/>
          <w:bdr w:val="none" w:sz="0" w:space="0" w:color="auto"/>
          <w:lang w:val="sv-SE" w:eastAsia="sv-SE"/>
        </w:rPr>
        <w:t xml:space="preserve"> * </w:t>
      </w:r>
      <w:r>
        <w:rPr>
          <w:rStyle w:val="anyCharacter"/>
          <w:sz w:val="21"/>
          <w:szCs w:val="21"/>
          <w:lang w:val="sv-SE" w:eastAsia="sv-SE"/>
        </w:rPr>
        <w:t>3.0 Hjälp i hemlandet: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6" type="#_x0000_t201" style="width:9.75pt;height:9.75pt" o:oleicon="f" o:ole="">
                  <v:imagedata r:id="rId4" o:title=""/>
                </v:shape>
                <w:control r:id="rId39" w:name="DefOcxName35" w:shapeid="_x0000_i1066"/>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7" type="#_x0000_t201" style="width:9.75pt;height:9.75pt" o:oleicon="f" o:ole="">
                  <v:imagedata r:id="rId4" o:title=""/>
                </v:shape>
                <w:control r:id="rId40" w:name="DefOcxName36" w:shapeid="_x0000_i1067"/>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67" w:name="82954985"/>
      <w:bookmarkEnd w:id="67"/>
      <w:r>
        <w:rPr>
          <w:rStyle w:val="anyCharacter"/>
          <w:sz w:val="21"/>
          <w:szCs w:val="21"/>
          <w:lang w:val="sv-SE" w:eastAsia="sv-SE"/>
        </w:rPr>
        <w:t>32) 3.1. Hur mycket hemlandshjälp har avdelningen under året delat ut av egna medel?</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85"/>
            <w:enabled/>
            <w:calcOnExit w:val="0"/>
            <w:textInput>
              <w:maxLength w:val="255"/>
            </w:textInput>
          </w:ffData>
        </w:fldChar>
      </w:r>
      <w:bookmarkStart w:id="68" w:name="REPLY_82954985"/>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6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69" w:name="82954986"/>
      <w:bookmarkEnd w:id="69"/>
      <w:r>
        <w:rPr>
          <w:rStyle w:val="anyCharacter"/>
          <w:sz w:val="21"/>
          <w:szCs w:val="21"/>
          <w:lang w:val="sv-SE" w:eastAsia="sv-SE"/>
        </w:rPr>
        <w:t>33) 3.2. I hur många fall har hjälp delats ut?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86"/>
            <w:enabled/>
            <w:calcOnExit w:val="0"/>
            <w:textInput>
              <w:maxLength w:val="255"/>
            </w:textInput>
          </w:ffData>
        </w:fldChar>
      </w:r>
      <w:bookmarkStart w:id="70" w:name="REPLY_82954986"/>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7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71" w:name="82954987"/>
      <w:bookmarkEnd w:id="71"/>
      <w:r>
        <w:rPr>
          <w:rStyle w:val="anyCharacter"/>
          <w:sz w:val="21"/>
          <w:szCs w:val="21"/>
          <w:lang w:val="sv-SE" w:eastAsia="sv-SE"/>
        </w:rPr>
        <w:t>34) 3.3. Hur många personer har sammanlagt fått bidrag?</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87"/>
            <w:enabled/>
            <w:calcOnExit w:val="0"/>
            <w:textInput>
              <w:maxLength w:val="255"/>
            </w:textInput>
          </w:ffData>
        </w:fldChar>
      </w:r>
      <w:bookmarkStart w:id="72" w:name="REPLY_82954987"/>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72"/>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73" w:name="82954988"/>
      <w:bookmarkEnd w:id="73"/>
      <w:r>
        <w:rPr>
          <w:rStyle w:val="anyCharacter"/>
          <w:sz w:val="21"/>
          <w:szCs w:val="21"/>
          <w:lang w:val="sv-SE" w:eastAsia="sv-SE"/>
        </w:rPr>
        <w:t>35) 3.4 Till vilka ändamål och enligt vilka kriterier har bidrag givits?</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068" type="#_x0000_t202" style="width:2in;height:90pt">
            <v:textbox inset="2.63pt,2.63pt,2.63pt,2.63pt">
              <w:txbxContent>
                <w:p/>
              </w:txbxContent>
            </v:textbox>
          </v:shape>
        </w:pict>
      </w:r>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74" w:name="82954990"/>
      <w:bookmarkEnd w:id="74"/>
      <w:r>
        <w:rPr>
          <w:lang w:val="sv-SE" w:eastAsia="sv-SE"/>
        </w:rPr>
        <w:t>4.0.1 Har avdelningen haft beredskapsverksamhet? (Som beredskapsverksamhet avses här verksamhet vars mål är att hjälpa människor i akuta situationer. Hit räknas t.ex. avdelningar som är i beredskap, beredskapsgrupper, första hjälpen -jour, första hjälpen -grupper och   larmgrupper t.ex. inom psykiskt stöd)</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36) </w:t>
      </w:r>
      <w:r>
        <w:rPr>
          <w:rStyle w:val="abbrtitle"/>
          <w:sz w:val="21"/>
          <w:szCs w:val="21"/>
          <w:bdr w:val="none" w:sz="0" w:space="0" w:color="auto"/>
          <w:lang w:val="sv-SE" w:eastAsia="sv-SE"/>
        </w:rPr>
        <w:t xml:space="preserve"> * </w:t>
      </w:r>
      <w:r>
        <w:rPr>
          <w:rStyle w:val="anyCharacter"/>
          <w:sz w:val="21"/>
          <w:szCs w:val="21"/>
          <w:lang w:val="sv-SE" w:eastAsia="sv-SE"/>
        </w:rPr>
        <w:t>4.0.1 Har avdelningen haft beredskapsverksamhet?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69" type="#_x0000_t201" style="width:9.75pt;height:9.75pt" o:oleicon="f" o:ole="">
                  <v:imagedata r:id="rId4" o:title=""/>
                </v:shape>
                <w:control r:id="rId41" w:name="DefOcxName37" w:shapeid="_x0000_i106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0" type="#_x0000_t201" style="width:9.75pt;height:9.75pt" o:oleicon="f" o:ole="">
                  <v:imagedata r:id="rId4" o:title=""/>
                </v:shape>
                <w:control r:id="rId42" w:name="DefOcxName38" w:shapeid="_x0000_i1070"/>
              </w:object>
            </w:r>
            <w:r>
              <w:rPr>
                <w:lang w:val="sv-SE" w:eastAsia="sv-SE"/>
              </w:rPr>
              <w:t xml:space="preserve">  </w:t>
            </w:r>
            <w:r>
              <w:rPr>
                <w:rStyle w:val="singlevertlabel"/>
                <w:lang w:val="sv-SE" w:eastAsia="sv-SE"/>
              </w:rPr>
              <w:t>Nej</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75" w:name="82954992"/>
      <w:bookmarkEnd w:id="75"/>
      <w:r>
        <w:rPr>
          <w:lang w:val="sv-SE" w:eastAsia="sv-SE"/>
        </w:rPr>
        <w:t>(Följande frågor gäller avdelningens egen beredskapsgrupp, regionalt samarbete med andra aktörer frågas det om senare.)</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37) 4.1.Har er avdelningen regionalt beredskapssamarbete med andra avdelningar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1" type="#_x0000_t201" style="width:9.75pt;height:9.75pt" o:oleicon="f" o:ole="">
                  <v:imagedata r:id="rId4" o:title=""/>
                </v:shape>
                <w:control r:id="rId43" w:name="DefOcxName39" w:shapeid="_x0000_i107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2" type="#_x0000_t201" style="width:9.75pt;height:9.75pt" o:oleicon="f" o:ole="">
                  <v:imagedata r:id="rId4" o:title=""/>
                </v:shape>
                <w:control r:id="rId44" w:name="DefOcxName40" w:shapeid="_x0000_i107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76" w:name="82954993"/>
      <w:bookmarkEnd w:id="76"/>
      <w:r>
        <w:rPr>
          <w:rStyle w:val="anyCharacter"/>
          <w:sz w:val="21"/>
          <w:szCs w:val="21"/>
          <w:lang w:val="sv-SE" w:eastAsia="sv-SE"/>
        </w:rPr>
        <w:t>38) 4.1 Är er avdelning med i regionens avdelningars gemensamma beredskapsplan?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3" type="#_x0000_t201" style="width:9.75pt;height:9.75pt" o:oleicon="f" o:ole="">
                  <v:imagedata r:id="rId4" o:title=""/>
                </v:shape>
                <w:control r:id="rId45" w:name="DefOcxName41" w:shapeid="_x0000_i107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4" type="#_x0000_t201" style="width:9.75pt;height:9.75pt" o:oleicon="f" o:ole="">
                  <v:imagedata r:id="rId4" o:title=""/>
                </v:shape>
                <w:control r:id="rId46" w:name="DefOcxName42" w:shapeid="_x0000_i107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77" w:name="82954995"/>
      <w:bookmarkEnd w:id="77"/>
      <w:r>
        <w:rPr>
          <w:rStyle w:val="anyCharacter"/>
          <w:sz w:val="21"/>
          <w:szCs w:val="21"/>
          <w:lang w:val="sv-SE" w:eastAsia="sv-SE"/>
        </w:rPr>
        <w:t>39) 4.2.0 Har ni en egen första hjälpen-grupp (som inte är en del av avdelningens gemensamma beredskapsgrupp)</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5" type="#_x0000_t201" style="width:9.75pt;height:9.75pt" o:oleicon="f" o:ole="">
                  <v:imagedata r:id="rId4" o:title=""/>
                </v:shape>
                <w:control r:id="rId47" w:name="DefOcxName43" w:shapeid="_x0000_i107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6" type="#_x0000_t201" style="width:9.75pt;height:9.75pt" o:oleicon="f" o:ole="">
                  <v:imagedata r:id="rId4" o:title=""/>
                </v:shape>
                <w:control r:id="rId48" w:name="DefOcxName44" w:shapeid="_x0000_i1076"/>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78" w:name="82954996"/>
      <w:bookmarkEnd w:id="78"/>
      <w:r>
        <w:rPr>
          <w:rStyle w:val="anyCharacter"/>
          <w:sz w:val="21"/>
          <w:szCs w:val="21"/>
          <w:lang w:val="sv-SE" w:eastAsia="sv-SE"/>
        </w:rPr>
        <w:t>40) 4.2.0.1 Antalet egna första-hjälpengrupper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4996"/>
            <w:enabled/>
            <w:calcOnExit w:val="0"/>
            <w:textInput>
              <w:maxLength w:val="255"/>
            </w:textInput>
          </w:ffData>
        </w:fldChar>
      </w:r>
      <w:bookmarkStart w:id="79" w:name="REPLY_82954996"/>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79"/>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80" w:name="82954997"/>
      <w:bookmarkEnd w:id="80"/>
      <w:r>
        <w:rPr>
          <w:rStyle w:val="anyCharacter"/>
          <w:sz w:val="21"/>
          <w:szCs w:val="21"/>
          <w:lang w:val="sv-SE" w:eastAsia="sv-SE"/>
        </w:rPr>
        <w:t>41) 4.2.1. Är er avdelning med i en regional första hjälpen-grupp? (Som INTE är en del av en regional beredskapsgrupp)?</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7" type="#_x0000_t201" style="width:9.75pt;height:9.75pt" o:oleicon="f" o:ole="">
                  <v:imagedata r:id="rId4" o:title=""/>
                </v:shape>
                <w:control r:id="rId49" w:name="DefOcxName45" w:shapeid="_x0000_i1077"/>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8" type="#_x0000_t201" style="width:9.75pt;height:9.75pt" o:oleicon="f" o:ole="">
                  <v:imagedata r:id="rId4" o:title=""/>
                </v:shape>
                <w:control r:id="rId50" w:name="DefOcxName46" w:shapeid="_x0000_i1078"/>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81" w:name="82954998"/>
      <w:bookmarkEnd w:id="81"/>
      <w:r>
        <w:rPr>
          <w:rStyle w:val="anyCharacter"/>
          <w:sz w:val="21"/>
          <w:szCs w:val="21"/>
          <w:lang w:val="sv-SE" w:eastAsia="sv-SE"/>
        </w:rPr>
        <w:t>42) 4.2.4 Antalet FHJ-gruppmedlemmar (som ej är med i avdelningens gemensamma beredskapsgrupp)</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FHJ- gruppmedlemmar: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4999"/>
            <w:enabled/>
            <w:calcOnExit w:val="0"/>
            <w:textInput/>
          </w:ffData>
        </w:fldChar>
      </w:r>
      <w:bookmarkStart w:id="82" w:name="REPLY_8295499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8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29-åriga gruppmedlemmar: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00"/>
            <w:enabled/>
            <w:calcOnExit w:val="0"/>
            <w:textInput/>
          </w:ffData>
        </w:fldChar>
      </w:r>
      <w:bookmarkStart w:id="83" w:name="REPLY_8295500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8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nya gruppmedlemmar: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01"/>
            <w:enabled/>
            <w:calcOnExit w:val="0"/>
            <w:textInput/>
          </w:ffData>
        </w:fldChar>
      </w:r>
      <w:bookmarkStart w:id="84" w:name="REPLY_8295500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8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85" w:name="82955002"/>
      <w:bookmarkEnd w:id="85"/>
      <w:r>
        <w:rPr>
          <w:rStyle w:val="anyCharacter"/>
          <w:sz w:val="21"/>
          <w:szCs w:val="21"/>
          <w:lang w:val="sv-SE" w:eastAsia="sv-SE"/>
        </w:rPr>
        <w:t>43) 4.2.5 Ordnar er avdelning första hjälpen-jour?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79" type="#_x0000_t201" style="width:9.75pt;height:9.75pt" o:oleicon="f" o:ole="">
                  <v:imagedata r:id="rId4" o:title=""/>
                </v:shape>
                <w:control r:id="rId51" w:name="DefOcxName47" w:shapeid="_x0000_i107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0" type="#_x0000_t201" style="width:9.75pt;height:9.75pt" o:oleicon="f" o:ole="">
                  <v:imagedata r:id="rId4" o:title=""/>
                </v:shape>
                <w:control r:id="rId52" w:name="DefOcxName48" w:shapeid="_x0000_i1080"/>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86" w:name="82955003"/>
      <w:bookmarkEnd w:id="86"/>
      <w:r>
        <w:rPr>
          <w:rStyle w:val="anyCharacter"/>
          <w:sz w:val="21"/>
          <w:szCs w:val="21"/>
          <w:lang w:val="sv-SE" w:eastAsia="sv-SE"/>
        </w:rPr>
        <w:t>44)  4.2.6  Antalet jourer och jourhavande</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första hjälpen jourhavande: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04"/>
            <w:enabled/>
            <w:calcOnExit w:val="0"/>
            <w:textInput/>
          </w:ffData>
        </w:fldChar>
      </w:r>
      <w:bookmarkStart w:id="87" w:name="REPLY_8295500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8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jourtillfällen under året?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05"/>
            <w:enabled/>
            <w:calcOnExit w:val="0"/>
            <w:textInput/>
          </w:ffData>
        </w:fldChar>
      </w:r>
      <w:bookmarkStart w:id="88" w:name="REPLY_8295500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8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personer som fått hjälp under jourtillfällena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06"/>
            <w:enabled/>
            <w:calcOnExit w:val="0"/>
            <w:textInput/>
          </w:ffData>
        </w:fldChar>
      </w:r>
      <w:bookmarkStart w:id="89" w:name="REPLY_8295500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8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jourarbetstimmar totalt? (om det finns uppgifter)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07"/>
            <w:enabled/>
            <w:calcOnExit w:val="0"/>
            <w:textInput/>
          </w:ffData>
        </w:fldChar>
      </w:r>
      <w:bookmarkStart w:id="90" w:name="REPLY_8295500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9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91" w:name="82955008"/>
      <w:bookmarkEnd w:id="91"/>
      <w:r>
        <w:rPr>
          <w:rStyle w:val="anyCharacter"/>
          <w:sz w:val="21"/>
          <w:szCs w:val="21"/>
          <w:lang w:val="sv-SE" w:eastAsia="sv-SE"/>
        </w:rPr>
        <w:t>45) 4.3.0 Har avdelningen en egen psykiskt stöd- grupp?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1" type="#_x0000_t201" style="width:9.75pt;height:9.75pt" o:oleicon="f" o:ole="">
                  <v:imagedata r:id="rId4" o:title=""/>
                </v:shape>
                <w:control r:id="rId53" w:name="DefOcxName49" w:shapeid="_x0000_i108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2" type="#_x0000_t201" style="width:9.75pt;height:9.75pt" o:oleicon="f" o:ole="">
                  <v:imagedata r:id="rId4" o:title=""/>
                </v:shape>
                <w:control r:id="rId54" w:name="DefOcxName50" w:shapeid="_x0000_i108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92" w:name="82955009"/>
      <w:bookmarkEnd w:id="92"/>
      <w:r>
        <w:rPr>
          <w:rStyle w:val="anyCharacter"/>
          <w:sz w:val="21"/>
          <w:szCs w:val="21"/>
          <w:lang w:val="sv-SE" w:eastAsia="sv-SE"/>
        </w:rPr>
        <w:t>46) 4.3.1 Är er avdelning med i en regional psykiskt stöd-grupp?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3" type="#_x0000_t201" style="width:9.75pt;height:9.75pt" o:oleicon="f" o:ole="">
                  <v:imagedata r:id="rId4" o:title=""/>
                </v:shape>
                <w:control r:id="rId55" w:name="DefOcxName51" w:shapeid="_x0000_i108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4" type="#_x0000_t201" style="width:9.75pt;height:9.75pt" o:oleicon="f" o:ole="">
                  <v:imagedata r:id="rId4" o:title=""/>
                </v:shape>
                <w:control r:id="rId56" w:name="DefOcxName52" w:shapeid="_x0000_i108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93" w:name="82955010"/>
      <w:bookmarkEnd w:id="93"/>
      <w:r>
        <w:rPr>
          <w:rStyle w:val="anyCharacter"/>
          <w:sz w:val="21"/>
          <w:szCs w:val="21"/>
          <w:lang w:val="sv-SE" w:eastAsia="sv-SE"/>
        </w:rPr>
        <w:t>47) 4.3.2  Antalet medlemmar i psykiskt stöd- gruppen: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aktiva frivilliga i psykiskt stöd gruppen: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11"/>
            <w:enabled/>
            <w:calcOnExit w:val="0"/>
            <w:textInput/>
          </w:ffData>
        </w:fldChar>
      </w:r>
      <w:bookmarkStart w:id="94" w:name="REPLY_8295501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9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nya gruppmedlemmar ?</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12"/>
            <w:enabled/>
            <w:calcOnExit w:val="0"/>
            <w:textInput/>
          </w:ffData>
        </w:fldChar>
      </w:r>
      <w:bookmarkStart w:id="95" w:name="REPLY_8295501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95"/>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bookmarkStart w:id="96" w:name="82955014"/>
      <w:bookmarkEnd w:id="96"/>
      <w:r>
        <w:rPr>
          <w:lang w:val="sv-SE" w:eastAsia="sv-SE"/>
        </w:rPr>
        <w:t>5.0 VÄNVERKSAMHETEN</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r>
        <w:rPr>
          <w:lang w:val="sv-SE" w:eastAsia="sv-SE"/>
        </w:rPr>
        <w:t xml:space="preserve">Till vänverksamhet räknas alla former av vänverksamhet; </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spacing w:before="210"/>
        <w:ind w:left="720" w:right="0" w:hanging="197"/>
        <w:jc w:val="left"/>
        <w:rPr>
          <w:lang w:val="sv-SE" w:eastAsia="sv-SE"/>
        </w:rPr>
      </w:pPr>
      <w:r>
        <w:rPr>
          <w:lang w:val="sv-SE" w:eastAsia="sv-SE"/>
        </w:rPr>
        <w:t>personlig vän,</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ind w:left="720" w:right="0" w:hanging="197"/>
        <w:jc w:val="left"/>
        <w:rPr>
          <w:lang w:val="sv-SE" w:eastAsia="sv-SE"/>
        </w:rPr>
      </w:pPr>
      <w:r>
        <w:rPr>
          <w:lang w:val="sv-SE" w:eastAsia="sv-SE"/>
        </w:rPr>
        <w:t>följeslagare, engångshjälp</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ind w:left="720" w:right="0" w:hanging="197"/>
        <w:jc w:val="left"/>
        <w:rPr>
          <w:lang w:val="sv-SE" w:eastAsia="sv-SE"/>
        </w:rPr>
      </w:pPr>
      <w:r>
        <w:rPr>
          <w:lang w:val="sv-SE" w:eastAsia="sv-SE"/>
        </w:rPr>
        <w:t xml:space="preserve">gruppledare för senior- eller ungdomsgrupper, </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ind w:left="720" w:right="0" w:hanging="197"/>
        <w:jc w:val="left"/>
        <w:rPr>
          <w:lang w:val="sv-SE" w:eastAsia="sv-SE"/>
        </w:rPr>
      </w:pPr>
      <w:r>
        <w:rPr>
          <w:lang w:val="sv-SE" w:eastAsia="sv-SE"/>
        </w:rPr>
        <w:t xml:space="preserve">vän på anstalt, </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ind w:left="720" w:right="0" w:hanging="197"/>
        <w:jc w:val="left"/>
        <w:rPr>
          <w:lang w:val="sv-SE" w:eastAsia="sv-SE"/>
        </w:rPr>
      </w:pPr>
      <w:r>
        <w:rPr>
          <w:lang w:val="sv-SE" w:eastAsia="sv-SE"/>
        </w:rPr>
        <w:t xml:space="preserve">mångkulturell vänverksamhet, </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ind w:left="720" w:right="0" w:hanging="197"/>
        <w:jc w:val="left"/>
        <w:rPr>
          <w:lang w:val="sv-SE" w:eastAsia="sv-SE"/>
        </w:rPr>
      </w:pPr>
      <w:r>
        <w:rPr>
          <w:lang w:val="sv-SE" w:eastAsia="sv-SE"/>
        </w:rPr>
        <w:t>vän till en ung,</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ind w:left="720" w:right="0" w:hanging="197"/>
        <w:jc w:val="left"/>
        <w:rPr>
          <w:lang w:val="sv-SE" w:eastAsia="sv-SE"/>
        </w:rPr>
      </w:pPr>
      <w:r>
        <w:rPr>
          <w:lang w:val="sv-SE" w:eastAsia="sv-SE"/>
        </w:rPr>
        <w:t>Terhoklubbarna </w:t>
      </w:r>
    </w:p>
    <w:p>
      <w:pPr>
        <w:pStyle w:val="any"/>
        <w:numPr>
          <w:ilvl w:val="0"/>
          <w:numId w:val="1"/>
        </w:numPr>
        <w:pBdr>
          <w:top w:val="none" w:sz="0" w:space="0" w:color="auto"/>
          <w:left w:val="none" w:sz="0" w:space="0" w:color="auto"/>
          <w:bottom w:val="none" w:sz="0" w:space="0" w:color="auto"/>
          <w:right w:val="none" w:sz="0" w:space="0" w:color="auto"/>
        </w:pBdr>
        <w:shd w:val="clear" w:color="auto" w:fill="FFFFFF"/>
        <w:bidi w:val="0"/>
        <w:spacing w:after="210"/>
        <w:ind w:left="720" w:right="0" w:hanging="197"/>
        <w:jc w:val="left"/>
        <w:rPr>
          <w:lang w:val="sv-SE" w:eastAsia="sv-SE"/>
        </w:rPr>
      </w:pPr>
      <w:r>
        <w:rPr>
          <w:rStyle w:val="anyCharacter"/>
          <w:rFonts w:ascii="Calibri" w:eastAsia="Calibri" w:hAnsi="Calibri" w:cs="Calibri"/>
          <w:sz w:val="22"/>
          <w:szCs w:val="22"/>
          <w:lang w:val="sv-SE" w:eastAsia="sv-SE"/>
        </w:rPr>
        <w:t>Fullt liv som pensionär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48) </w:t>
      </w:r>
      <w:r>
        <w:rPr>
          <w:rStyle w:val="abbrtitle"/>
          <w:sz w:val="21"/>
          <w:szCs w:val="21"/>
          <w:bdr w:val="none" w:sz="0" w:space="0" w:color="auto"/>
          <w:lang w:val="sv-SE" w:eastAsia="sv-SE"/>
        </w:rPr>
        <w:t xml:space="preserve"> * </w:t>
      </w:r>
      <w:r>
        <w:rPr>
          <w:rStyle w:val="anyCharacter"/>
          <w:sz w:val="21"/>
          <w:szCs w:val="21"/>
          <w:lang w:val="sv-SE" w:eastAsia="sv-SE"/>
        </w:rPr>
        <w:t>5.0.1 Har er avdelning haft vänverksamhet under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5" type="#_x0000_t201" style="width:9.75pt;height:9.75pt" o:oleicon="f" o:ole="">
                  <v:imagedata r:id="rId4" o:title=""/>
                </v:shape>
                <w:control r:id="rId57" w:name="DefOcxName53" w:shapeid="_x0000_i108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6" type="#_x0000_t201" style="width:9.75pt;height:9.75pt" o:oleicon="f" o:ole="">
                  <v:imagedata r:id="rId4" o:title=""/>
                </v:shape>
                <w:control r:id="rId58" w:name="DefOcxName54" w:shapeid="_x0000_i1086"/>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97" w:name="82955016"/>
      <w:bookmarkEnd w:id="97"/>
      <w:r>
        <w:rPr>
          <w:rStyle w:val="anyCharacter"/>
          <w:sz w:val="21"/>
          <w:szCs w:val="21"/>
          <w:lang w:val="sv-SE" w:eastAsia="sv-SE"/>
        </w:rPr>
        <w:t>49) 5.0.2 Det sammanlagda antalet frivilliga inom vänverksamheten under året. (Ej kunder)(Ange antalet frivilliga som verkat inom vänverksamheten under året, en person räknas en gång)</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Vänner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17"/>
            <w:enabled/>
            <w:calcOnExit w:val="0"/>
            <w:textInput/>
          </w:ffData>
        </w:fldChar>
      </w:r>
      <w:bookmarkStart w:id="98" w:name="REPLY_8295501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9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stor andel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18"/>
            <w:enabled/>
            <w:calcOnExit w:val="0"/>
            <w:textInput/>
          </w:ffData>
        </w:fldChar>
      </w:r>
      <w:bookmarkStart w:id="99" w:name="REPLY_8295501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9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stor andel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19"/>
            <w:enabled/>
            <w:calcOnExit w:val="0"/>
            <w:textInput/>
          </w:ffData>
        </w:fldChar>
      </w:r>
      <w:bookmarkStart w:id="100" w:name="REPLY_8295501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0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01" w:name="82955020"/>
      <w:bookmarkEnd w:id="101"/>
      <w:r>
        <w:rPr>
          <w:rStyle w:val="anyCharacter"/>
          <w:sz w:val="21"/>
          <w:szCs w:val="21"/>
          <w:lang w:val="sv-SE" w:eastAsia="sv-SE"/>
        </w:rPr>
        <w:t>50) 5.0.3. Det sammanlagda antalet frivilliga som fungerat som personlig vän: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Vänner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21"/>
            <w:enabled/>
            <w:calcOnExit w:val="0"/>
            <w:textInput/>
          </w:ffData>
        </w:fldChar>
      </w:r>
      <w:bookmarkStart w:id="102" w:name="REPLY_8295502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0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stor andel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22"/>
            <w:enabled/>
            <w:calcOnExit w:val="0"/>
            <w:textInput/>
          </w:ffData>
        </w:fldChar>
      </w:r>
      <w:bookmarkStart w:id="103" w:name="REPLY_8295502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0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23"/>
            <w:enabled/>
            <w:calcOnExit w:val="0"/>
            <w:textInput/>
          </w:ffData>
        </w:fldChar>
      </w:r>
      <w:bookmarkStart w:id="104" w:name="REPLY_8295502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0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05" w:name="82955024"/>
      <w:bookmarkEnd w:id="105"/>
      <w:r>
        <w:rPr>
          <w:rStyle w:val="anyCharacter"/>
          <w:sz w:val="21"/>
          <w:szCs w:val="21"/>
          <w:lang w:val="sv-SE" w:eastAsia="sv-SE"/>
        </w:rPr>
        <w:t>51) 5.0.4. Antalet kunder i den individuella väntjänsten, (räkna en människa en gång).  Nätvänner, stöd för närståendevårdare och besök i fängelser bokförs av centrabyrån. Antalet vänner totalt: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Kunder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25"/>
            <w:enabled/>
            <w:calcOnExit w:val="0"/>
            <w:textInput/>
          </w:ffData>
        </w:fldChar>
      </w:r>
      <w:bookmarkStart w:id="106" w:name="REPLY_8295502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0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stor andel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26"/>
            <w:enabled/>
            <w:calcOnExit w:val="0"/>
            <w:textInput/>
          </w:ffData>
        </w:fldChar>
      </w:r>
      <w:bookmarkStart w:id="107" w:name="REPLY_8295502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0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stor andel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27"/>
            <w:enabled/>
            <w:calcOnExit w:val="0"/>
            <w:textInput/>
          </w:ffData>
        </w:fldChar>
      </w:r>
      <w:bookmarkStart w:id="108" w:name="REPLY_8295502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08"/>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109" w:name="82955028"/>
      <w:bookmarkEnd w:id="109"/>
      <w:r>
        <w:rPr>
          <w:lang w:val="sv-SE" w:eastAsia="sv-SE"/>
        </w:rPr>
        <w:t> (Kamratstödsgrupp är en grupp där de som är frivilliga vänner kan träffa andra frivilliga inom verksamheten.)</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52)   5.0.5  Har avdelningen en kamratstödgrupp eller motsvarande för vänverksamhetens frivilliga?</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7" type="#_x0000_t201" style="width:9.75pt;height:9.75pt" o:oleicon="f" o:ole="">
                  <v:imagedata r:id="rId4" o:title=""/>
                </v:shape>
                <w:control r:id="rId59" w:name="DefOcxName55" w:shapeid="_x0000_i1087"/>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8" type="#_x0000_t201" style="width:9.75pt;height:9.75pt" o:oleicon="f" o:ole="">
                  <v:imagedata r:id="rId4" o:title=""/>
                </v:shape>
                <w:control r:id="rId60" w:name="DefOcxName56" w:shapeid="_x0000_i1088"/>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10" w:name="82955029"/>
      <w:bookmarkEnd w:id="110"/>
      <w:r>
        <w:rPr>
          <w:rStyle w:val="anyCharacter"/>
          <w:sz w:val="21"/>
          <w:szCs w:val="21"/>
          <w:lang w:val="sv-SE" w:eastAsia="sv-SE"/>
        </w:rPr>
        <w:t>53) 5.0.6 Hur många sådana grupper har avdelningen?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029"/>
            <w:enabled/>
            <w:calcOnExit w:val="0"/>
            <w:textInput>
              <w:maxLength w:val="255"/>
            </w:textInput>
          </w:ffData>
        </w:fldChar>
      </w:r>
      <w:bookmarkStart w:id="111" w:name="REPLY_82955029"/>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1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12" w:name="82955030"/>
      <w:bookmarkEnd w:id="112"/>
      <w:r>
        <w:rPr>
          <w:rStyle w:val="anyCharacter"/>
          <w:sz w:val="21"/>
          <w:szCs w:val="21"/>
          <w:lang w:val="sv-SE" w:eastAsia="sv-SE"/>
        </w:rPr>
        <w:t>54) 5.0.7 Finns det i er avdelning en vänverksamhetsgrupp eller någon träffpunkt  för kunder?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89" type="#_x0000_t201" style="width:9.75pt;height:9.75pt" o:oleicon="f" o:ole="">
                  <v:imagedata r:id="rId4" o:title=""/>
                </v:shape>
                <w:control r:id="rId61" w:name="DefOcxName57" w:shapeid="_x0000_i108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0" type="#_x0000_t201" style="width:9.75pt;height:9.75pt" o:oleicon="f" o:ole="">
                  <v:imagedata r:id="rId4" o:title=""/>
                </v:shape>
                <w:control r:id="rId62" w:name="DefOcxName58" w:shapeid="_x0000_i1090"/>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13" w:name="82955032"/>
      <w:bookmarkEnd w:id="113"/>
      <w:r>
        <w:rPr>
          <w:rStyle w:val="anyCharacter"/>
          <w:sz w:val="21"/>
          <w:szCs w:val="21"/>
          <w:lang w:val="sv-SE" w:eastAsia="sv-SE"/>
        </w:rPr>
        <w:t>55) 5.1.1. Har avdelningen en klubb för seniorer?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1" type="#_x0000_t201" style="width:9.75pt;height:9.75pt" o:oleicon="f" o:ole="">
                  <v:imagedata r:id="rId4" o:title=""/>
                </v:shape>
                <w:control r:id="rId63" w:name="DefOcxName59" w:shapeid="_x0000_i109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2" type="#_x0000_t201" style="width:9.75pt;height:9.75pt" o:oleicon="f" o:ole="">
                  <v:imagedata r:id="rId4" o:title=""/>
                </v:shape>
                <w:control r:id="rId64" w:name="DefOcxName60" w:shapeid="_x0000_i109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14" w:name="82955034"/>
      <w:bookmarkEnd w:id="114"/>
      <w:r>
        <w:rPr>
          <w:rStyle w:val="anyCharacter"/>
          <w:sz w:val="21"/>
          <w:szCs w:val="21"/>
          <w:lang w:val="sv-SE" w:eastAsia="sv-SE"/>
        </w:rPr>
        <w:t>56) 5.1.2. Hur många seniorgrupper har avdelningen?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034"/>
            <w:enabled/>
            <w:calcOnExit w:val="0"/>
            <w:textInput>
              <w:maxLength w:val="255"/>
            </w:textInput>
          </w:ffData>
        </w:fldChar>
      </w:r>
      <w:bookmarkStart w:id="115" w:name="REPLY_82955034"/>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15"/>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16" w:name="82955035"/>
      <w:bookmarkEnd w:id="116"/>
      <w:r>
        <w:rPr>
          <w:rStyle w:val="anyCharacter"/>
          <w:sz w:val="21"/>
          <w:szCs w:val="21"/>
          <w:lang w:val="sv-SE" w:eastAsia="sv-SE"/>
        </w:rPr>
        <w:t>57) 5.1.3 Hur många frivilliga gruppledare är med i seniorverksamheten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gruppledare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36"/>
            <w:enabled/>
            <w:calcOnExit w:val="0"/>
            <w:textInput/>
          </w:ffData>
        </w:fldChar>
      </w:r>
      <w:bookmarkStart w:id="117" w:name="REPLY_8295503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1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gruppledare som är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37"/>
            <w:enabled/>
            <w:calcOnExit w:val="0"/>
            <w:textInput/>
          </w:ffData>
        </w:fldChar>
      </w:r>
      <w:bookmarkStart w:id="118" w:name="REPLY_8295503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1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19" w:name="82955038"/>
      <w:bookmarkEnd w:id="119"/>
      <w:r>
        <w:rPr>
          <w:rStyle w:val="anyCharacter"/>
          <w:sz w:val="21"/>
          <w:szCs w:val="21"/>
          <w:lang w:val="sv-SE" w:eastAsia="sv-SE"/>
        </w:rPr>
        <w:t>58) 5.1.4 Antalet deltagare, (räkna en människa en gång) i seniorgruppverksamheten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39"/>
            <w:enabled/>
            <w:calcOnExit w:val="0"/>
            <w:textInput/>
          </w:ffData>
        </w:fldChar>
      </w:r>
      <w:bookmarkStart w:id="120" w:name="REPLY_8295503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2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deltagare som är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40"/>
            <w:enabled/>
            <w:calcOnExit w:val="0"/>
            <w:textInput/>
          </w:ffData>
        </w:fldChar>
      </w:r>
      <w:bookmarkStart w:id="121" w:name="REPLY_8295504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21"/>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122" w:name="82955042"/>
      <w:bookmarkEnd w:id="122"/>
      <w:r>
        <w:rPr>
          <w:lang w:val="sv-SE" w:eastAsia="sv-SE"/>
        </w:rPr>
        <w:t>5.2.1 Har avdelningen mångkulturell vänverksamhet?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59) 5.2. Mångkulturell vänverksamhet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3" type="#_x0000_t201" style="width:9.75pt;height:9.75pt" o:oleicon="f" o:ole="">
                  <v:imagedata r:id="rId4" o:title=""/>
                </v:shape>
                <w:control r:id="rId65" w:name="DefOcxName61" w:shapeid="_x0000_i109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4" type="#_x0000_t201" style="width:9.75pt;height:9.75pt" o:oleicon="f" o:ole="">
                  <v:imagedata r:id="rId4" o:title=""/>
                </v:shape>
                <w:control r:id="rId66" w:name="DefOcxName62" w:shapeid="_x0000_i109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23" w:name="82955044"/>
      <w:bookmarkEnd w:id="123"/>
      <w:r>
        <w:rPr>
          <w:rStyle w:val="anyCharacter"/>
          <w:sz w:val="21"/>
          <w:szCs w:val="21"/>
          <w:lang w:val="sv-SE" w:eastAsia="sv-SE"/>
        </w:rPr>
        <w:t>60) 5.2.2 Hurdan mångkulturell verksamhet har avdelningen?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095"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24" w:name="82955045"/>
      <w:bookmarkEnd w:id="124"/>
      <w:r>
        <w:rPr>
          <w:rStyle w:val="anyCharacter"/>
          <w:sz w:val="21"/>
          <w:szCs w:val="21"/>
          <w:lang w:val="sv-SE" w:eastAsia="sv-SE"/>
        </w:rPr>
        <w:t>61) 5.2.3.Antalet frivilliga vänner i mångkulturell verksamhet: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46"/>
            <w:enabled/>
            <w:calcOnExit w:val="0"/>
            <w:textInput/>
          </w:ffData>
        </w:fldChar>
      </w:r>
      <w:bookmarkStart w:id="125" w:name="REPLY_8295504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2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är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47"/>
            <w:enabled/>
            <w:calcOnExit w:val="0"/>
            <w:textInput/>
          </w:ffData>
        </w:fldChar>
      </w:r>
      <w:bookmarkStart w:id="126" w:name="REPLY_8295504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2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48"/>
            <w:enabled/>
            <w:calcOnExit w:val="0"/>
            <w:textInput/>
          </w:ffData>
        </w:fldChar>
      </w:r>
      <w:bookmarkStart w:id="127" w:name="REPLY_8295504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27"/>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28" w:name="82955049"/>
      <w:bookmarkEnd w:id="128"/>
      <w:r>
        <w:rPr>
          <w:rStyle w:val="anyCharacter"/>
          <w:sz w:val="21"/>
          <w:szCs w:val="21"/>
          <w:lang w:val="sv-SE" w:eastAsia="sv-SE"/>
        </w:rPr>
        <w:t>62) 5.2.4 Antalet kunder/deltagare (räkna en människa en gång). Totalt :</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kunder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50"/>
            <w:enabled/>
            <w:calcOnExit w:val="0"/>
            <w:textInput/>
          </w:ffData>
        </w:fldChar>
      </w:r>
      <w:bookmarkStart w:id="129" w:name="REPLY_8295505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2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är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51"/>
            <w:enabled/>
            <w:calcOnExit w:val="0"/>
            <w:textInput/>
          </w:ffData>
        </w:fldChar>
      </w:r>
      <w:bookmarkStart w:id="130" w:name="REPLY_8295505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3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är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52"/>
            <w:enabled/>
            <w:calcOnExit w:val="0"/>
            <w:textInput/>
          </w:ffData>
        </w:fldChar>
      </w:r>
      <w:bookmarkStart w:id="131" w:name="REPLY_8295505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3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32" w:name="82955054"/>
      <w:bookmarkEnd w:id="132"/>
      <w:r>
        <w:rPr>
          <w:rStyle w:val="anyCharacter"/>
          <w:sz w:val="21"/>
          <w:szCs w:val="21"/>
          <w:lang w:val="sv-SE" w:eastAsia="sv-SE"/>
        </w:rPr>
        <w:t>63) 5.4.0 Har er avdelning väntjänst på anstalter?( t.ex. sjukhus, servicehem för äldre o.dyl.)  Vänbesök i fängelser för centralbyrån statistik över i samarbete med fängelserna.</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6" type="#_x0000_t201" style="width:9.75pt;height:9.75pt" o:oleicon="f" o:ole="">
                  <v:imagedata r:id="rId4" o:title=""/>
                </v:shape>
                <w:control r:id="rId67" w:name="DefOcxName63" w:shapeid="_x0000_i1096"/>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7" type="#_x0000_t201" style="width:9.75pt;height:9.75pt" o:oleicon="f" o:ole="">
                  <v:imagedata r:id="rId4" o:title=""/>
                </v:shape>
                <w:control r:id="rId68" w:name="DefOcxName64" w:shapeid="_x0000_i1097"/>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33" w:name="82955056"/>
      <w:bookmarkEnd w:id="133"/>
      <w:r>
        <w:rPr>
          <w:rStyle w:val="anyCharacter"/>
          <w:sz w:val="21"/>
          <w:szCs w:val="21"/>
          <w:lang w:val="sv-SE" w:eastAsia="sv-SE"/>
        </w:rPr>
        <w:t>64) 5.4.2 Antalet anstalter totalt: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056"/>
            <w:enabled/>
            <w:calcOnExit w:val="0"/>
            <w:textInput>
              <w:maxLength w:val="255"/>
            </w:textInput>
          </w:ffData>
        </w:fldChar>
      </w:r>
      <w:bookmarkStart w:id="134" w:name="REPLY_82955056"/>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3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35" w:name="82955057"/>
      <w:bookmarkEnd w:id="135"/>
      <w:r>
        <w:rPr>
          <w:rStyle w:val="anyCharacter"/>
          <w:sz w:val="21"/>
          <w:szCs w:val="21"/>
          <w:lang w:val="sv-SE" w:eastAsia="sv-SE"/>
        </w:rPr>
        <w:t>65) 5.4.3 Det sammanlagda antalet kunder ?</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057"/>
            <w:enabled/>
            <w:calcOnExit w:val="0"/>
            <w:textInput>
              <w:maxLength w:val="255"/>
            </w:textInput>
          </w:ffData>
        </w:fldChar>
      </w:r>
      <w:bookmarkStart w:id="136" w:name="REPLY_82955057"/>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3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37" w:name="82955058"/>
      <w:bookmarkEnd w:id="137"/>
      <w:r>
        <w:rPr>
          <w:rStyle w:val="anyCharacter"/>
          <w:sz w:val="21"/>
          <w:szCs w:val="21"/>
          <w:lang w:val="sv-SE" w:eastAsia="sv-SE"/>
        </w:rPr>
        <w:t>66) 5.4.4  Antalet frivilliga vänner inom anstaltverksamheten totalt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59"/>
            <w:enabled/>
            <w:calcOnExit w:val="0"/>
            <w:textInput/>
          </w:ffData>
        </w:fldChar>
      </w:r>
      <w:bookmarkStart w:id="138" w:name="REPLY_8295505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3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av dem är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60"/>
            <w:enabled/>
            <w:calcOnExit w:val="0"/>
            <w:textInput/>
          </w:ffData>
        </w:fldChar>
      </w:r>
      <w:bookmarkStart w:id="139" w:name="REPLY_8295506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3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är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61"/>
            <w:enabled/>
            <w:calcOnExit w:val="0"/>
            <w:textInput/>
          </w:ffData>
        </w:fldChar>
      </w:r>
      <w:bookmarkStart w:id="140" w:name="REPLY_8295506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4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41" w:name="82955063"/>
      <w:bookmarkEnd w:id="141"/>
      <w:r>
        <w:rPr>
          <w:rStyle w:val="anyCharacter"/>
          <w:sz w:val="21"/>
          <w:szCs w:val="21"/>
          <w:lang w:val="sv-SE" w:eastAsia="sv-SE"/>
        </w:rPr>
        <w:t>67) 5.5.0 Har er avdelning andra typer av vänverksamhet som inte nämnts här?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8" type="#_x0000_t201" style="width:9.75pt;height:9.75pt" o:oleicon="f" o:ole="">
                  <v:imagedata r:id="rId4" o:title=""/>
                </v:shape>
                <w:control r:id="rId69" w:name="DefOcxName65" w:shapeid="_x0000_i1098"/>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099" type="#_x0000_t201" style="width:9.75pt;height:9.75pt" o:oleicon="f" o:ole="">
                  <v:imagedata r:id="rId4" o:title=""/>
                </v:shape>
                <w:control r:id="rId70" w:name="DefOcxName66" w:shapeid="_x0000_i1099"/>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42" w:name="82955065"/>
      <w:bookmarkEnd w:id="142"/>
      <w:r>
        <w:rPr>
          <w:rStyle w:val="anyCharacter"/>
          <w:sz w:val="21"/>
          <w:szCs w:val="21"/>
          <w:lang w:val="sv-SE" w:eastAsia="sv-SE"/>
        </w:rPr>
        <w:t xml:space="preserve">68) 5.5. 1 Annan vänverksamhet, vad?  </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00"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43" w:name="82955066"/>
      <w:bookmarkEnd w:id="143"/>
      <w:r>
        <w:rPr>
          <w:rStyle w:val="anyCharacter"/>
          <w:sz w:val="21"/>
          <w:szCs w:val="21"/>
          <w:lang w:val="sv-SE" w:eastAsia="sv-SE"/>
        </w:rPr>
        <w:t>69) 5.5.2 Hur många frivilliga vänner är aktiva inom annan vänverksamhet?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67"/>
            <w:enabled/>
            <w:calcOnExit w:val="0"/>
            <w:textInput/>
          </w:ffData>
        </w:fldChar>
      </w:r>
      <w:bookmarkStart w:id="144" w:name="REPLY_8295506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4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av dem är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68"/>
            <w:enabled/>
            <w:calcOnExit w:val="0"/>
            <w:textInput/>
          </w:ffData>
        </w:fldChar>
      </w:r>
      <w:bookmarkStart w:id="145" w:name="REPLY_8295506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4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av dem är under 29 år :</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69"/>
            <w:enabled/>
            <w:calcOnExit w:val="0"/>
            <w:textInput/>
          </w:ffData>
        </w:fldChar>
      </w:r>
      <w:bookmarkStart w:id="146" w:name="REPLY_8295506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4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47" w:name="82955070"/>
      <w:bookmarkEnd w:id="147"/>
      <w:r>
        <w:rPr>
          <w:rStyle w:val="anyCharacter"/>
          <w:sz w:val="21"/>
          <w:szCs w:val="21"/>
          <w:lang w:val="sv-SE" w:eastAsia="sv-SE"/>
        </w:rPr>
        <w:t>70) 5.5.3 Antalet kunder inom annan vänverksamhet, räkna en människa en gång. Totalt: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kunder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71"/>
            <w:enabled/>
            <w:calcOnExit w:val="0"/>
            <w:textInput/>
          </w:ffData>
        </w:fldChar>
      </w:r>
      <w:bookmarkStart w:id="148" w:name="REPLY_8295507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4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av dem är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72"/>
            <w:enabled/>
            <w:calcOnExit w:val="0"/>
            <w:textInput/>
          </w:ffData>
        </w:fldChar>
      </w:r>
      <w:bookmarkStart w:id="149" w:name="REPLY_8295507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49"/>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bookmarkStart w:id="150" w:name="82955092"/>
      <w:bookmarkEnd w:id="150"/>
      <w:r>
        <w:rPr>
          <w:lang w:val="sv-SE" w:eastAsia="sv-SE"/>
        </w:rPr>
        <w:t xml:space="preserve">6.0  HÄLSOFRÄMJANDE </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r>
        <w:rPr>
          <w:lang w:val="sv-SE" w:eastAsia="sv-SE"/>
        </w:rPr>
        <w:t>Verksamheten kan vara t.ex.</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r>
        <w:rPr>
          <w:lang w:val="sv-SE" w:eastAsia="sv-SE"/>
        </w:rPr>
        <w:t>Hälsorådgivning</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r>
        <w:rPr>
          <w:lang w:val="sv-SE" w:eastAsia="sv-SE"/>
        </w:rPr>
        <w:t>HIV och sexual hälsa</w: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sv-SE" w:eastAsia="sv-SE"/>
        </w:rPr>
      </w:pPr>
      <w:r>
        <w:rPr>
          <w:lang w:val="sv-SE" w:eastAsia="sv-SE"/>
        </w:rPr>
        <w:t>Rusmedelsarbete eller dylikt</w:t>
      </w:r>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r>
        <w:rPr>
          <w:lang w:val="sv-SE" w:eastAsia="sv-SE"/>
        </w:rPr>
        <w:t>. Svara ja om ni haft något av ovanstående.</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71) </w:t>
      </w:r>
      <w:r>
        <w:rPr>
          <w:rStyle w:val="abbrtitle"/>
          <w:sz w:val="21"/>
          <w:szCs w:val="21"/>
          <w:bdr w:val="none" w:sz="0" w:space="0" w:color="auto"/>
          <w:lang w:val="sv-SE" w:eastAsia="sv-SE"/>
        </w:rPr>
        <w:t xml:space="preserve"> * </w:t>
      </w:r>
      <w:r>
        <w:rPr>
          <w:rStyle w:val="anyCharacter"/>
          <w:sz w:val="21"/>
          <w:szCs w:val="21"/>
          <w:lang w:val="sv-SE" w:eastAsia="sv-SE"/>
        </w:rPr>
        <w:t>6.0.1 Har avdelningen under året haft verksamhet inom hälsofrämjandet?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01" type="#_x0000_t201" style="width:9.75pt;height:9.75pt" o:oleicon="f" o:ole="">
                  <v:imagedata r:id="rId4" o:title=""/>
                </v:shape>
                <w:control r:id="rId71" w:name="DefOcxName67" w:shapeid="_x0000_i110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02" type="#_x0000_t201" style="width:9.75pt;height:9.75pt" o:oleicon="f" o:ole="">
                  <v:imagedata r:id="rId4" o:title=""/>
                </v:shape>
                <w:control r:id="rId72" w:name="DefOcxName68" w:shapeid="_x0000_i110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51" w:name="82955094"/>
      <w:bookmarkEnd w:id="151"/>
      <w:r>
        <w:rPr>
          <w:rStyle w:val="anyCharacter"/>
          <w:sz w:val="21"/>
          <w:szCs w:val="21"/>
          <w:lang w:val="sv-SE" w:eastAsia="sv-SE"/>
        </w:rPr>
        <w:t>72) 6.1.0 Hälsorådgivningspunkter: Har er avdelning haft hälsorådgivningsverksamhet?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03" type="#_x0000_t201" style="width:9.75pt;height:9.75pt" o:oleicon="f" o:ole="">
                  <v:imagedata r:id="rId4" o:title=""/>
                </v:shape>
                <w:control r:id="rId73" w:name="DefOcxName69" w:shapeid="_x0000_i110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04" type="#_x0000_t201" style="width:9.75pt;height:9.75pt" o:oleicon="f" o:ole="">
                  <v:imagedata r:id="rId4" o:title=""/>
                </v:shape>
                <w:control r:id="rId74" w:name="DefOcxName70" w:shapeid="_x0000_i110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52" w:name="82955096"/>
      <w:bookmarkEnd w:id="152"/>
      <w:r>
        <w:rPr>
          <w:rStyle w:val="anyCharacter"/>
          <w:sz w:val="21"/>
          <w:szCs w:val="21"/>
          <w:lang w:val="sv-SE" w:eastAsia="sv-SE"/>
        </w:rPr>
        <w:t>73) 6.1.1 Hälsorådgivningspunkt. Om du svarade ja så uppge</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Hur många fasta hälsorådgivningspunkter avdelningen har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097"/>
            <w:enabled/>
            <w:calcOnExit w:val="0"/>
            <w:textInput/>
          </w:ffData>
        </w:fldChar>
      </w:r>
      <w:bookmarkStart w:id="153" w:name="REPLY_82955097"/>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15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många ambulerande?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98"/>
            <w:enabled/>
            <w:calcOnExit w:val="0"/>
            <w:textInput/>
          </w:ffData>
        </w:fldChar>
      </w:r>
      <w:bookmarkStart w:id="154" w:name="REPLY_8295509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5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Om ni hade ambulerande hälsorådgivningspunkter, hur många platser besökte de 2020</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099"/>
            <w:enabled/>
            <w:calcOnExit w:val="0"/>
            <w:textInput/>
          </w:ffData>
        </w:fldChar>
      </w:r>
      <w:bookmarkStart w:id="155" w:name="REPLY_8295509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55"/>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56" w:name="82955100"/>
      <w:bookmarkEnd w:id="156"/>
      <w:r>
        <w:rPr>
          <w:rStyle w:val="anyCharacter"/>
          <w:sz w:val="21"/>
          <w:szCs w:val="21"/>
          <w:lang w:val="sv-SE" w:eastAsia="sv-SE"/>
        </w:rPr>
        <w:t>74) 6.1.2. Hur många frivilliga i avdelningen är med i verksamheten på hälsorådgivingspunkter?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100"/>
            <w:enabled/>
            <w:calcOnExit w:val="0"/>
            <w:textInput>
              <w:maxLength w:val="255"/>
            </w:textInput>
          </w:ffData>
        </w:fldChar>
      </w:r>
      <w:bookmarkStart w:id="157" w:name="REPLY_82955100"/>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57"/>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58" w:name="82955101"/>
      <w:bookmarkEnd w:id="158"/>
      <w:r>
        <w:rPr>
          <w:rStyle w:val="anyCharacter"/>
          <w:sz w:val="21"/>
          <w:szCs w:val="21"/>
          <w:lang w:val="sv-SE" w:eastAsia="sv-SE"/>
        </w:rPr>
        <w:t>75) 6.1.3. Hur många besök av kunder hade hälsorådgivningen under året?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101"/>
            <w:enabled/>
            <w:calcOnExit w:val="0"/>
            <w:textInput>
              <w:maxLength w:val="255"/>
            </w:textInput>
          </w:ffData>
        </w:fldChar>
      </w:r>
      <w:bookmarkStart w:id="159" w:name="REPLY_82955101"/>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59"/>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60" w:name="82955102"/>
      <w:bookmarkEnd w:id="160"/>
      <w:r>
        <w:rPr>
          <w:rStyle w:val="anyCharacter"/>
          <w:sz w:val="21"/>
          <w:szCs w:val="21"/>
          <w:lang w:val="sv-SE" w:eastAsia="sv-SE"/>
        </w:rPr>
        <w:t>76) 6.1.4 Har hälsorådgivningen haft särskilda fokusgrupper under året:</w:t>
      </w:r>
    </w:p>
    <w:tbl>
      <w:tblPr>
        <w:tblStyle w:val="table"/>
        <w:tblW w:w="5000" w:type="pct"/>
        <w:tblInd w:w="90" w:type="dxa"/>
        <w:shd w:val="clear" w:color="auto" w:fill="FFFFFF"/>
        <w:tblCellMar>
          <w:top w:w="60" w:type="dxa"/>
          <w:left w:w="60" w:type="dxa"/>
          <w:bottom w:w="60" w:type="dxa"/>
          <w:right w:w="60" w:type="dxa"/>
        </w:tblCellMar>
        <w:tblLook w:val="05E0"/>
      </w:tblPr>
      <w:tblGrid>
        <w:gridCol w:w="8476"/>
        <w:gridCol w:w="371"/>
        <w:gridCol w:w="423"/>
      </w:tblGrid>
      <w:tr>
        <w:tblPrEx>
          <w:tblW w:w="5000" w:type="pct"/>
          <w:tblInd w:w="90" w:type="dxa"/>
          <w:shd w:val="clear" w:color="auto" w:fill="FFFFFF"/>
          <w:tblCellMar>
            <w:top w:w="60" w:type="dxa"/>
            <w:left w:w="60" w:type="dxa"/>
            <w:bottom w:w="60" w:type="dxa"/>
            <w:right w:w="60" w:type="dxa"/>
          </w:tblCellMar>
          <w:tblLook w:val="05E0"/>
        </w:tblPrEx>
        <w:trPr>
          <w:tblHeader/>
        </w:trPr>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Ja</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Nej</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arbetslösa</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05" type="#_x0000_t201" style="width:9.75pt;height:9.75pt" o:oleicon="f" o:ole="">
                  <v:imagedata r:id="rId4" o:title=""/>
                </v:shape>
                <w:control r:id="rId75" w:name="DefOcxName71" w:shapeid="_x0000_i1105"/>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06" type="#_x0000_t201" style="width:9.75pt;height:9.75pt" o:oleicon="f" o:ole="">
                  <v:imagedata r:id="rId4" o:title=""/>
                </v:shape>
                <w:control r:id="rId76" w:name="DefOcxName72" w:shapeid="_x0000_i1106"/>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papperslösa</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07" type="#_x0000_t201" style="width:9.75pt;height:9.75pt" o:oleicon="f" o:ole="">
                  <v:imagedata r:id="rId4" o:title=""/>
                </v:shape>
                <w:control r:id="rId77" w:name="DefOcxName73" w:shapeid="_x0000_i1107"/>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08" type="#_x0000_t201" style="width:9.75pt;height:9.75pt" o:oleicon="f" o:ole="">
                  <v:imagedata r:id="rId4" o:title=""/>
                </v:shape>
                <w:control r:id="rId78" w:name="DefOcxName74" w:shapeid="_x0000_i1108"/>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missbrukare</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09" type="#_x0000_t201" style="width:9.75pt;height:9.75pt" o:oleicon="f" o:ole="">
                  <v:imagedata r:id="rId4" o:title=""/>
                </v:shape>
                <w:control r:id="rId79" w:name="DefOcxName75" w:shapeid="_x0000_i1109"/>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10" type="#_x0000_t201" style="width:9.75pt;height:9.75pt" o:oleicon="f" o:ole="">
                  <v:imagedata r:id="rId4" o:title=""/>
                </v:shape>
                <w:control r:id="rId80" w:name="DefOcxName76" w:shapeid="_x0000_i1110"/>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personer som lider av mentala störningar</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11" type="#_x0000_t201" style="width:9.75pt;height:9.75pt" o:oleicon="f" o:ole="">
                  <v:imagedata r:id="rId4" o:title=""/>
                </v:shape>
                <w:control r:id="rId81" w:name="DefOcxName77" w:shapeid="_x0000_i1111"/>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12" type="#_x0000_t201" style="width:9.75pt;height:9.75pt" o:oleicon="f" o:ole="">
                  <v:imagedata r:id="rId4" o:title=""/>
                </v:shape>
                <w:control r:id="rId82" w:name="DefOcxName78" w:shapeid="_x0000_i1112"/>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invandrare</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13" type="#_x0000_t201" style="width:9.75pt;height:9.75pt" o:oleicon="f" o:ole="">
                  <v:imagedata r:id="rId4" o:title=""/>
                </v:shape>
                <w:control r:id="rId83" w:name="DefOcxName79" w:shapeid="_x0000_i1113"/>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14" type="#_x0000_t201" style="width:9.75pt;height:9.75pt" o:oleicon="f" o:ole="">
                  <v:imagedata r:id="rId4" o:title=""/>
                </v:shape>
                <w:control r:id="rId84" w:name="DefOcxName80" w:shapeid="_x0000_i1114"/>
              </w:object>
            </w:r>
            <w:r>
              <w:rPr>
                <w:lang w:val="sv-SE" w:eastAsia="sv-SE"/>
              </w:rPr>
              <w:t xml:space="preserve">  </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61" w:name="82955108"/>
      <w:bookmarkEnd w:id="161"/>
      <w:r>
        <w:rPr>
          <w:rStyle w:val="anyCharacter"/>
          <w:sz w:val="21"/>
          <w:szCs w:val="21"/>
          <w:lang w:val="sv-SE" w:eastAsia="sv-SE"/>
        </w:rPr>
        <w:t>77) 6.1.5.Ger ni hälsorådgivning i samband med mathjälp?</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15" type="#_x0000_t201" style="width:9.75pt;height:9.75pt" o:oleicon="f" o:ole="">
                  <v:imagedata r:id="rId4" o:title=""/>
                </v:shape>
                <w:control r:id="rId85" w:name="DefOcxName81" w:shapeid="_x0000_i111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16" type="#_x0000_t201" style="width:9.75pt;height:9.75pt" o:oleicon="f" o:ole="">
                  <v:imagedata r:id="rId4" o:title=""/>
                </v:shape>
                <w:control r:id="rId86" w:name="DefOcxName82" w:shapeid="_x0000_i1116"/>
              </w:object>
            </w:r>
            <w:r>
              <w:rPr>
                <w:lang w:val="sv-SE" w:eastAsia="sv-SE"/>
              </w:rPr>
              <w:t xml:space="preserve">  </w:t>
            </w:r>
            <w:r>
              <w:rPr>
                <w:rStyle w:val="singlevertlabel"/>
                <w:lang w:val="sv-SE" w:eastAsia="sv-SE"/>
              </w:rPr>
              <w:t>Nej</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162" w:name="82955110"/>
      <w:bookmarkEnd w:id="162"/>
      <w:r>
        <w:rPr>
          <w:lang w:val="sv-SE" w:eastAsia="sv-SE"/>
        </w:rPr>
        <w:t>Verksamhet kring främjande av sexualhälsa (t.ex. Gummiskolan, temaevenemang, festivaljour mm.)</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78) 6.1.6 Har ni verksamhet kring Hiv och främjande av sexualhälsa</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17" type="#_x0000_t201" style="width:9.75pt;height:9.75pt" o:oleicon="f" o:ole="">
                  <v:imagedata r:id="rId4" o:title=""/>
                </v:shape>
                <w:control r:id="rId87" w:name="DefOcxName83" w:shapeid="_x0000_i1117"/>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18" type="#_x0000_t201" style="width:9.75pt;height:9.75pt" o:oleicon="f" o:ole="">
                  <v:imagedata r:id="rId4" o:title=""/>
                </v:shape>
                <w:control r:id="rId88" w:name="DefOcxName84" w:shapeid="_x0000_i1118"/>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63" w:name="82955323"/>
      <w:bookmarkEnd w:id="163"/>
      <w:r>
        <w:rPr>
          <w:rStyle w:val="anyCharacter"/>
          <w:sz w:val="21"/>
          <w:szCs w:val="21"/>
          <w:lang w:val="sv-SE" w:eastAsia="sv-SE"/>
        </w:rPr>
        <w:t>79) 6.1.6 Har ni en verksamhetsgrupp för främjande av sexualhälsa</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19" type="#_x0000_t201" style="width:9.75pt;height:9.75pt" o:oleicon="f" o:ole="">
                  <v:imagedata r:id="rId4" o:title=""/>
                </v:shape>
                <w:control r:id="rId89" w:name="DefOcxName85" w:shapeid="_x0000_i111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20" type="#_x0000_t201" style="width:9.75pt;height:9.75pt" o:oleicon="f" o:ole="">
                  <v:imagedata r:id="rId4" o:title=""/>
                </v:shape>
                <w:control r:id="rId90" w:name="DefOcxName86" w:shapeid="_x0000_i1120"/>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64" w:name="82955112"/>
      <w:bookmarkEnd w:id="164"/>
      <w:r>
        <w:rPr>
          <w:rStyle w:val="anyCharacter"/>
          <w:sz w:val="21"/>
          <w:szCs w:val="21"/>
          <w:lang w:val="sv-SE" w:eastAsia="sv-SE"/>
        </w:rPr>
        <w:t>80) 6.1.7 Hur många tillfällen kring främjande av sexualhälsa hade ni under året?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112"/>
            <w:enabled/>
            <w:calcOnExit w:val="0"/>
            <w:textInput>
              <w:maxLength w:val="255"/>
            </w:textInput>
          </w:ffData>
        </w:fldChar>
      </w:r>
      <w:bookmarkStart w:id="165" w:name="REPLY_82955112"/>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65"/>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66" w:name="82955322"/>
      <w:bookmarkEnd w:id="166"/>
      <w:r>
        <w:rPr>
          <w:rStyle w:val="anyCharacter"/>
          <w:sz w:val="21"/>
          <w:szCs w:val="21"/>
          <w:lang w:val="sv-SE" w:eastAsia="sv-SE"/>
        </w:rPr>
        <w:t>81) 6.1.7  Sexualhäsla:Hur många frivilliga deltog under året?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Tillsammans?</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24"/>
            <w:enabled/>
            <w:calcOnExit w:val="0"/>
            <w:textInput/>
          </w:ffData>
        </w:fldChar>
      </w:r>
      <w:bookmarkStart w:id="167" w:name="REPLY_8295532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6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25"/>
            <w:enabled/>
            <w:calcOnExit w:val="0"/>
            <w:textInput/>
          </w:ffData>
        </w:fldChar>
      </w:r>
      <w:bookmarkStart w:id="168" w:name="REPLY_8295532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6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69" w:name="82955326"/>
      <w:bookmarkEnd w:id="169"/>
      <w:r>
        <w:rPr>
          <w:rStyle w:val="anyCharacter"/>
          <w:sz w:val="21"/>
          <w:szCs w:val="21"/>
          <w:lang w:val="sv-SE" w:eastAsia="sv-SE"/>
        </w:rPr>
        <w:t>82) 6.1.7 Hur många tillfällen kring Hiv och främjande av sexualhälsa hade ni under året?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27"/>
            <w:enabled/>
            <w:calcOnExit w:val="0"/>
            <w:textInput/>
          </w:ffData>
        </w:fldChar>
      </w:r>
      <w:bookmarkStart w:id="170" w:name="REPLY_8295532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7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28"/>
            <w:enabled/>
            <w:calcOnExit w:val="0"/>
            <w:textInput/>
          </w:ffData>
        </w:fldChar>
      </w:r>
      <w:bookmarkStart w:id="171" w:name="REPLY_8295532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7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72" w:name="82955114"/>
      <w:bookmarkEnd w:id="172"/>
      <w:r>
        <w:rPr>
          <w:rStyle w:val="anyCharacter"/>
          <w:sz w:val="21"/>
          <w:szCs w:val="21"/>
          <w:lang w:val="sv-SE" w:eastAsia="sv-SE"/>
        </w:rPr>
        <w:t>83) 6.2.0 Har avdelningen verksamhet kring rusmedel?</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21" type="#_x0000_t201" style="width:9.75pt;height:9.75pt" o:oleicon="f" o:ole="">
                  <v:imagedata r:id="rId4" o:title=""/>
                </v:shape>
                <w:control r:id="rId91" w:name="DefOcxName87" w:shapeid="_x0000_i112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22" type="#_x0000_t201" style="width:9.75pt;height:9.75pt" o:oleicon="f" o:ole="">
                  <v:imagedata r:id="rId4" o:title=""/>
                </v:shape>
                <w:control r:id="rId92" w:name="DefOcxName88" w:shapeid="_x0000_i112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73" w:name="82955329"/>
      <w:bookmarkEnd w:id="173"/>
      <w:r>
        <w:rPr>
          <w:rStyle w:val="anyCharacter"/>
          <w:sz w:val="21"/>
          <w:szCs w:val="21"/>
          <w:lang w:val="sv-SE" w:eastAsia="sv-SE"/>
        </w:rPr>
        <w:t>84) 6.2.1 Rusmedelsarbete: har ni en verksamhetsgrupp?</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23" type="#_x0000_t201" style="width:9.75pt;height:9.75pt" o:oleicon="f" o:ole="">
                  <v:imagedata r:id="rId4" o:title=""/>
                </v:shape>
                <w:control r:id="rId93" w:name="DefOcxName89" w:shapeid="_x0000_i1123"/>
              </w:object>
            </w:r>
            <w:r>
              <w:rPr>
                <w:lang w:val="sv-SE" w:eastAsia="sv-SE"/>
              </w:rPr>
              <w:t xml:space="preserve">  </w:t>
            </w:r>
            <w:r>
              <w:rPr>
                <w:rStyle w:val="singlevertlabel"/>
                <w:lang w:val="sv-SE" w:eastAsia="sv-SE"/>
              </w:rPr>
              <w:t xml:space="preserve">Ja </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24" type="#_x0000_t201" style="width:9.75pt;height:9.75pt" o:oleicon="f" o:ole="">
                  <v:imagedata r:id="rId4" o:title=""/>
                </v:shape>
                <w:control r:id="rId94" w:name="DefOcxName90" w:shapeid="_x0000_i112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74" w:name="82955116"/>
      <w:bookmarkEnd w:id="174"/>
      <w:r>
        <w:rPr>
          <w:rStyle w:val="anyCharacter"/>
          <w:sz w:val="21"/>
          <w:szCs w:val="21"/>
          <w:lang w:val="sv-SE" w:eastAsia="sv-SE"/>
        </w:rPr>
        <w:t>85) 6.2.1 Rusmedelsarbete: hur många tillfällen per år?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116"/>
            <w:enabled/>
            <w:calcOnExit w:val="0"/>
            <w:textInput>
              <w:maxLength w:val="255"/>
            </w:textInput>
          </w:ffData>
        </w:fldChar>
      </w:r>
      <w:bookmarkStart w:id="175" w:name="REPLY_82955116"/>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75"/>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76" w:name="82955117"/>
      <w:bookmarkEnd w:id="176"/>
      <w:r>
        <w:rPr>
          <w:rStyle w:val="anyCharacter"/>
          <w:sz w:val="21"/>
          <w:szCs w:val="21"/>
          <w:lang w:val="sv-SE" w:eastAsia="sv-SE"/>
        </w:rPr>
        <w:t>86) 6.2.2 Hur många frivilliga har deltagit i verksamheten?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18"/>
            <w:enabled/>
            <w:calcOnExit w:val="0"/>
            <w:textInput/>
          </w:ffData>
        </w:fldChar>
      </w:r>
      <w:bookmarkStart w:id="177" w:name="REPLY_8295511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7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19"/>
            <w:enabled/>
            <w:calcOnExit w:val="0"/>
            <w:textInput/>
          </w:ffData>
        </w:fldChar>
      </w:r>
      <w:bookmarkStart w:id="178" w:name="REPLY_8295511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7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20"/>
            <w:enabled/>
            <w:calcOnExit w:val="0"/>
            <w:textInput/>
          </w:ffData>
        </w:fldChar>
      </w:r>
      <w:bookmarkStart w:id="179" w:name="REPLY_8295512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79"/>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80" w:name="82955121"/>
      <w:bookmarkEnd w:id="180"/>
      <w:r>
        <w:rPr>
          <w:rStyle w:val="anyCharacter"/>
          <w:sz w:val="21"/>
          <w:szCs w:val="21"/>
          <w:lang w:val="sv-SE" w:eastAsia="sv-SE"/>
        </w:rPr>
        <w:t>87) 6.2.4 Hur många personer nådde rusmedelsarbetet under det gångna året?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121"/>
            <w:enabled/>
            <w:calcOnExit w:val="0"/>
            <w:textInput>
              <w:maxLength w:val="255"/>
            </w:textInput>
          </w:ffData>
        </w:fldChar>
      </w:r>
      <w:bookmarkStart w:id="181" w:name="REPLY_82955121"/>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8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82" w:name="82955122"/>
      <w:bookmarkEnd w:id="182"/>
      <w:r>
        <w:rPr>
          <w:rStyle w:val="anyCharacter"/>
          <w:sz w:val="21"/>
          <w:szCs w:val="21"/>
          <w:lang w:val="sv-SE" w:eastAsia="sv-SE"/>
        </w:rPr>
        <w:t>88) 6.2.5 Har ni diskuterat rusmedeltemat i er avdelning i samband med:</w:t>
      </w:r>
    </w:p>
    <w:tbl>
      <w:tblPr>
        <w:tblStyle w:val="table"/>
        <w:tblW w:w="5000" w:type="pct"/>
        <w:tblInd w:w="90" w:type="dxa"/>
        <w:shd w:val="clear" w:color="auto" w:fill="FFFFFF"/>
        <w:tblCellMar>
          <w:top w:w="60" w:type="dxa"/>
          <w:left w:w="60" w:type="dxa"/>
          <w:bottom w:w="60" w:type="dxa"/>
          <w:right w:w="60" w:type="dxa"/>
        </w:tblCellMar>
        <w:tblLook w:val="05E0"/>
      </w:tblPr>
      <w:tblGrid>
        <w:gridCol w:w="8476"/>
        <w:gridCol w:w="371"/>
        <w:gridCol w:w="423"/>
      </w:tblGrid>
      <w:tr>
        <w:tblPrEx>
          <w:tblW w:w="5000" w:type="pct"/>
          <w:tblInd w:w="90" w:type="dxa"/>
          <w:shd w:val="clear" w:color="auto" w:fill="FFFFFF"/>
          <w:tblCellMar>
            <w:top w:w="60" w:type="dxa"/>
            <w:left w:w="60" w:type="dxa"/>
            <w:bottom w:w="60" w:type="dxa"/>
            <w:right w:w="60" w:type="dxa"/>
          </w:tblCellMar>
          <w:tblLook w:val="05E0"/>
        </w:tblPrEx>
        <w:trPr>
          <w:tblHeader/>
        </w:trPr>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Ja</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Nej</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Hälsorådgivningspunkter</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25" type="#_x0000_t201" style="width:9.75pt;height:9.75pt" o:oleicon="f" o:ole="">
                  <v:imagedata r:id="rId4" o:title=""/>
                </v:shape>
                <w:control r:id="rId95" w:name="DefOcxName91" w:shapeid="_x0000_i1125"/>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26" type="#_x0000_t201" style="width:9.75pt;height:9.75pt" o:oleicon="f" o:ole="">
                  <v:imagedata r:id="rId4" o:title=""/>
                </v:shape>
                <w:control r:id="rId96" w:name="DefOcxName92" w:shapeid="_x0000_i1126"/>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FHJ-grupper</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27" type="#_x0000_t201" style="width:9.75pt;height:9.75pt" o:oleicon="f" o:ole="">
                  <v:imagedata r:id="rId4" o:title=""/>
                </v:shape>
                <w:control r:id="rId97" w:name="DefOcxName93" w:shapeid="_x0000_i1127"/>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28" type="#_x0000_t201" style="width:9.75pt;height:9.75pt" o:oleicon="f" o:ole="">
                  <v:imagedata r:id="rId4" o:title=""/>
                </v:shape>
                <w:control r:id="rId98" w:name="DefOcxName94" w:shapeid="_x0000_i1128"/>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Vänverksamhet/stöd för närståendevårdare</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29" type="#_x0000_t201" style="width:9.75pt;height:9.75pt" o:oleicon="f" o:ole="">
                  <v:imagedata r:id="rId4" o:title=""/>
                </v:shape>
                <w:control r:id="rId99" w:name="DefOcxName95" w:shapeid="_x0000_i1129"/>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30" type="#_x0000_t201" style="width:9.75pt;height:9.75pt" o:oleicon="f" o:ole="">
                  <v:imagedata r:id="rId4" o:title=""/>
                </v:shape>
                <w:control r:id="rId100" w:name="DefOcxName96" w:shapeid="_x0000_i1130"/>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Ungdomsgruppsverksamhet</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31" type="#_x0000_t201" style="width:9.75pt;height:9.75pt" o:oleicon="f" o:ole="">
                  <v:imagedata r:id="rId4" o:title=""/>
                </v:shape>
                <w:control r:id="rId101" w:name="DefOcxName97" w:shapeid="_x0000_i1131"/>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32" type="#_x0000_t201" style="width:9.75pt;height:9.75pt" o:oleicon="f" o:ole="">
                  <v:imagedata r:id="rId4" o:title=""/>
                </v:shape>
                <w:control r:id="rId102" w:name="DefOcxName98" w:shapeid="_x0000_i1132"/>
              </w:object>
            </w:r>
            <w:r>
              <w:rPr>
                <w:lang w:val="sv-SE" w:eastAsia="sv-SE"/>
              </w:rPr>
              <w:t xml:space="preserve">  </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83" w:name="82955128"/>
      <w:bookmarkEnd w:id="183"/>
      <w:r>
        <w:rPr>
          <w:rStyle w:val="anyCharacter"/>
          <w:sz w:val="21"/>
          <w:szCs w:val="21"/>
          <w:lang w:val="sv-SE" w:eastAsia="sv-SE"/>
        </w:rPr>
        <w:t>89) 6.2.6. Har er avdelning  mathjälpverksamhet?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33" type="#_x0000_t201" style="width:9.75pt;height:9.75pt" o:oleicon="f" o:ole="">
                  <v:imagedata r:id="rId4" o:title=""/>
                </v:shape>
                <w:control r:id="rId103" w:name="DefOcxName99" w:shapeid="_x0000_i113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34" type="#_x0000_t201" style="width:9.75pt;height:9.75pt" o:oleicon="f" o:ole="">
                  <v:imagedata r:id="rId4" o:title=""/>
                </v:shape>
                <w:control r:id="rId104" w:name="DefOcxName100" w:shapeid="_x0000_i113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84" w:name="82955330"/>
      <w:bookmarkEnd w:id="184"/>
      <w:r>
        <w:rPr>
          <w:rStyle w:val="anyCharacter"/>
          <w:sz w:val="21"/>
          <w:szCs w:val="21"/>
          <w:lang w:val="sv-SE" w:eastAsia="sv-SE"/>
        </w:rPr>
        <w:t>90) 6.2.6.1 Delar er avdelning ut mathjälp?</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30_44750"/>
                  <w:enabled/>
                  <w:calcOnExit w:val="0"/>
                  <w:checkBox>
                    <w:size w:val="20"/>
                    <w:default w:val="0"/>
                    <w:checked w:val="0"/>
                  </w:checkBox>
                </w:ffData>
              </w:fldChar>
            </w:r>
            <w:bookmarkStart w:id="185" w:name="REPLY_82955330_447507890"/>
            <w:r>
              <w:rPr>
                <w:lang w:val="sv-SE" w:eastAsia="sv-SE"/>
              </w:rPr>
              <w:instrText xml:space="preserve"> FORMCHECKBOX </w:instrText>
            </w:r>
            <w:r>
              <w:rPr>
                <w:lang w:val="sv-SE" w:eastAsia="sv-SE"/>
              </w:rPr>
              <w:fldChar w:fldCharType="end"/>
            </w:r>
            <w:bookmarkEnd w:id="185"/>
            <w:r>
              <w:rPr>
                <w:rStyle w:val="multivertlabel"/>
                <w:lang w:val="sv-SE" w:eastAsia="sv-SE"/>
              </w:rPr>
              <w:t>Ja, EU-mat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30_44750"/>
                  <w:enabled/>
                  <w:calcOnExit w:val="0"/>
                  <w:checkBox>
                    <w:size w:val="20"/>
                    <w:default w:val="0"/>
                    <w:checked w:val="0"/>
                  </w:checkBox>
                </w:ffData>
              </w:fldChar>
            </w:r>
            <w:bookmarkStart w:id="186" w:name="REPLY_82955330_447507891"/>
            <w:r>
              <w:rPr>
                <w:lang w:val="sv-SE" w:eastAsia="sv-SE"/>
              </w:rPr>
              <w:instrText xml:space="preserve"> FORMCHECKBOX </w:instrText>
            </w:r>
            <w:r>
              <w:rPr>
                <w:lang w:val="sv-SE" w:eastAsia="sv-SE"/>
              </w:rPr>
              <w:fldChar w:fldCharType="end"/>
            </w:r>
            <w:bookmarkEnd w:id="186"/>
            <w:r>
              <w:rPr>
                <w:rStyle w:val="multivertlabel"/>
                <w:lang w:val="sv-SE" w:eastAsia="sv-SE"/>
              </w:rPr>
              <w:t>Ja, matsvinn från butiker eller liknande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30_44750"/>
                  <w:enabled/>
                  <w:calcOnExit w:val="0"/>
                  <w:checkBox>
                    <w:size w:val="20"/>
                    <w:default w:val="0"/>
                    <w:checked w:val="0"/>
                  </w:checkBox>
                </w:ffData>
              </w:fldChar>
            </w:r>
            <w:bookmarkStart w:id="187" w:name="REPLY_82955330_447507892"/>
            <w:r>
              <w:rPr>
                <w:lang w:val="sv-SE" w:eastAsia="sv-SE"/>
              </w:rPr>
              <w:instrText xml:space="preserve"> FORMCHECKBOX </w:instrText>
            </w:r>
            <w:r>
              <w:rPr>
                <w:lang w:val="sv-SE" w:eastAsia="sv-SE"/>
              </w:rPr>
              <w:fldChar w:fldCharType="end"/>
            </w:r>
            <w:bookmarkEnd w:id="187"/>
            <w:r>
              <w:rPr>
                <w:rStyle w:val="multi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88" w:name="82955130"/>
      <w:bookmarkEnd w:id="188"/>
      <w:r>
        <w:rPr>
          <w:rStyle w:val="anyCharacter"/>
          <w:sz w:val="21"/>
          <w:szCs w:val="21"/>
          <w:lang w:val="sv-SE" w:eastAsia="sv-SE"/>
        </w:rPr>
        <w:t>91) 6.2.7 Hur många frivilliga har deltagit i denna verksamhet?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31"/>
            <w:enabled/>
            <w:calcOnExit w:val="0"/>
            <w:textInput/>
          </w:ffData>
        </w:fldChar>
      </w:r>
      <w:bookmarkStart w:id="189" w:name="REPLY_8295513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8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32"/>
            <w:enabled/>
            <w:calcOnExit w:val="0"/>
            <w:textInput/>
          </w:ffData>
        </w:fldChar>
      </w:r>
      <w:bookmarkStart w:id="190" w:name="REPLY_8295513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9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33"/>
            <w:enabled/>
            <w:calcOnExit w:val="0"/>
            <w:textInput/>
          </w:ffData>
        </w:fldChar>
      </w:r>
      <w:bookmarkStart w:id="191" w:name="REPLY_8295513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9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192" w:name="82955134"/>
      <w:bookmarkEnd w:id="192"/>
      <w:r>
        <w:rPr>
          <w:rStyle w:val="anyCharacter"/>
          <w:sz w:val="21"/>
          <w:szCs w:val="21"/>
          <w:lang w:val="sv-SE" w:eastAsia="sv-SE"/>
        </w:rPr>
        <w:t>92) 6.2.8 Hur många personer fick mathjälp under det gångna året?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134"/>
            <w:enabled/>
            <w:calcOnExit w:val="0"/>
            <w:textInput>
              <w:maxLength w:val="255"/>
            </w:textInput>
          </w:ffData>
        </w:fldChar>
      </w:r>
      <w:bookmarkStart w:id="193" w:name="REPLY_82955134"/>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193"/>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94" w:name="82955136"/>
      <w:bookmarkEnd w:id="194"/>
      <w:r>
        <w:rPr>
          <w:rStyle w:val="anyCharacter"/>
          <w:sz w:val="21"/>
          <w:szCs w:val="21"/>
          <w:lang w:val="sv-SE" w:eastAsia="sv-SE"/>
        </w:rPr>
        <w:t xml:space="preserve">93) </w:t>
      </w:r>
      <w:r>
        <w:rPr>
          <w:rStyle w:val="abbrtitle"/>
          <w:sz w:val="21"/>
          <w:szCs w:val="21"/>
          <w:bdr w:val="none" w:sz="0" w:space="0" w:color="auto"/>
          <w:lang w:val="sv-SE" w:eastAsia="sv-SE"/>
        </w:rPr>
        <w:t xml:space="preserve"> * </w:t>
      </w:r>
      <w:r>
        <w:rPr>
          <w:rStyle w:val="anyCharacter"/>
          <w:sz w:val="21"/>
          <w:szCs w:val="21"/>
          <w:lang w:val="sv-SE" w:eastAsia="sv-SE"/>
        </w:rPr>
        <w:t>6.3  Har er avdelning haft verksamhet för att förebygga olyckor i hemmet och på fritiden? (t.ex. Kampanjer kring Olycksfallsdagen, utdelning av material)?</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35" type="#_x0000_t201" style="width:9.75pt;height:9.75pt" o:oleicon="f" o:ole="">
                  <v:imagedata r:id="rId4" o:title=""/>
                </v:shape>
                <w:control r:id="rId105" w:name="DefOcxName101" w:shapeid="_x0000_i113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36" type="#_x0000_t201" style="width:9.75pt;height:9.75pt" o:oleicon="f" o:ole="">
                  <v:imagedata r:id="rId4" o:title=""/>
                </v:shape>
                <w:control r:id="rId106" w:name="DefOcxName102" w:shapeid="_x0000_i1136"/>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95" w:name="82955138"/>
      <w:bookmarkEnd w:id="195"/>
      <w:r>
        <w:rPr>
          <w:rStyle w:val="anyCharacter"/>
          <w:sz w:val="21"/>
          <w:szCs w:val="21"/>
          <w:lang w:val="sv-SE" w:eastAsia="sv-SE"/>
        </w:rPr>
        <w:t>94) 6.3.1  I vilka av följande har ni deltagit? Kampanjarbete, t.ex. Olycksfallsdagen och Håll dig på benen, t.ex. genom temadagar, utbildningstillfällen eller utdelning av material</w:t>
      </w:r>
    </w:p>
    <w:tbl>
      <w:tblPr>
        <w:tblStyle w:val="table"/>
        <w:tblW w:w="5000" w:type="pct"/>
        <w:tblInd w:w="90" w:type="dxa"/>
        <w:shd w:val="clear" w:color="auto" w:fill="FFFFFF"/>
        <w:tblCellMar>
          <w:top w:w="60" w:type="dxa"/>
          <w:left w:w="60" w:type="dxa"/>
          <w:bottom w:w="60" w:type="dxa"/>
          <w:right w:w="60" w:type="dxa"/>
        </w:tblCellMar>
        <w:tblLook w:val="05E0"/>
      </w:tblPr>
      <w:tblGrid>
        <w:gridCol w:w="8476"/>
        <w:gridCol w:w="371"/>
        <w:gridCol w:w="423"/>
      </w:tblGrid>
      <w:tr>
        <w:tblPrEx>
          <w:tblW w:w="5000" w:type="pct"/>
          <w:tblInd w:w="90" w:type="dxa"/>
          <w:shd w:val="clear" w:color="auto" w:fill="FFFFFF"/>
          <w:tblCellMar>
            <w:top w:w="60" w:type="dxa"/>
            <w:left w:w="60" w:type="dxa"/>
            <w:bottom w:w="60" w:type="dxa"/>
            <w:right w:w="60" w:type="dxa"/>
          </w:tblCellMar>
          <w:tblLook w:val="05E0"/>
        </w:tblPrEx>
        <w:trPr>
          <w:tblHeader/>
        </w:trPr>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Ja</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Nej</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Kampanjer, t.ex. Olycksfallsdagen och Håll dig på benen</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37" type="#_x0000_t201" style="width:9.75pt;height:9.75pt" o:oleicon="f" o:ole="">
                  <v:imagedata r:id="rId4" o:title=""/>
                </v:shape>
                <w:control r:id="rId107" w:name="DefOcxName103" w:shapeid="_x0000_i1137"/>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38" type="#_x0000_t201" style="width:9.75pt;height:9.75pt" o:oleicon="f" o:ole="">
                  <v:imagedata r:id="rId4" o:title=""/>
                </v:shape>
                <w:control r:id="rId108" w:name="DefOcxName104" w:shapeid="_x0000_i1138"/>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Tematillfällen eller utbildningstillfällen</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39" type="#_x0000_t201" style="width:9.75pt;height:9.75pt" o:oleicon="f" o:ole="">
                  <v:imagedata r:id="rId4" o:title=""/>
                </v:shape>
                <w:control r:id="rId109" w:name="DefOcxName105" w:shapeid="_x0000_i1139"/>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40" type="#_x0000_t201" style="width:9.75pt;height:9.75pt" o:oleicon="f" o:ole="">
                  <v:imagedata r:id="rId4" o:title=""/>
                </v:shape>
                <w:control r:id="rId110" w:name="DefOcxName106" w:shapeid="_x0000_i1140"/>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Utdelning av material</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41" type="#_x0000_t201" style="width:9.75pt;height:9.75pt" o:oleicon="f" o:ole="">
                  <v:imagedata r:id="rId4" o:title=""/>
                </v:shape>
                <w:control r:id="rId111" w:name="DefOcxName107" w:shapeid="_x0000_i1141"/>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42" type="#_x0000_t201" style="width:9.75pt;height:9.75pt" o:oleicon="f" o:ole="">
                  <v:imagedata r:id="rId4" o:title=""/>
                </v:shape>
                <w:control r:id="rId112" w:name="DefOcxName108" w:shapeid="_x0000_i1142"/>
              </w:object>
            </w:r>
            <w:r>
              <w:rPr>
                <w:lang w:val="sv-SE" w:eastAsia="sv-SE"/>
              </w:rPr>
              <w:t xml:space="preserve">  </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196" w:name="82955142"/>
      <w:bookmarkEnd w:id="196"/>
      <w:r>
        <w:rPr>
          <w:rStyle w:val="anyCharacter"/>
          <w:sz w:val="21"/>
          <w:szCs w:val="21"/>
          <w:lang w:val="sv-SE" w:eastAsia="sv-SE"/>
        </w:rPr>
        <w:t>95) 6.3.2 Hur många frivilliga deltog i verksamheten?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20"/>
            <w:enabled/>
            <w:calcOnExit w:val="0"/>
            <w:textInput/>
          </w:ffData>
        </w:fldChar>
      </w:r>
      <w:bookmarkStart w:id="197" w:name="REPLY_8295532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9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31"/>
            <w:enabled/>
            <w:calcOnExit w:val="0"/>
            <w:textInput/>
          </w:ffData>
        </w:fldChar>
      </w:r>
      <w:bookmarkStart w:id="198" w:name="REPLY_8295533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9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21"/>
            <w:enabled/>
            <w:calcOnExit w:val="0"/>
            <w:textInput/>
          </w:ffData>
        </w:fldChar>
      </w:r>
      <w:bookmarkStart w:id="199" w:name="REPLY_8295532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199"/>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200" w:name="82955143"/>
      <w:bookmarkEnd w:id="200"/>
      <w:r>
        <w:rPr>
          <w:rStyle w:val="anyCharacter"/>
          <w:sz w:val="21"/>
          <w:szCs w:val="21"/>
          <w:lang w:val="sv-SE" w:eastAsia="sv-SE"/>
        </w:rPr>
        <w:t>96) 6.3.3 Hur många personer nådde ni under året med verksamheten för att förebygga olyckor i hemmet och på fritiden?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143"/>
            <w:enabled/>
            <w:calcOnExit w:val="0"/>
            <w:textInput>
              <w:maxLength w:val="255"/>
            </w:textInput>
          </w:ffData>
        </w:fldChar>
      </w:r>
      <w:bookmarkStart w:id="201" w:name="REPLY_82955143"/>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20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02" w:name="82955421"/>
      <w:bookmarkEnd w:id="202"/>
      <w:r>
        <w:rPr>
          <w:rStyle w:val="anyCharacter"/>
          <w:sz w:val="21"/>
          <w:szCs w:val="21"/>
          <w:lang w:val="sv-SE" w:eastAsia="sv-SE"/>
        </w:rPr>
        <w:t>97) 6.3.4 Har förebyggande av olyckor behandlats i avdelningen? Om ja så inom vilja av föjande verksamhetsområden: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421_44750"/>
                  <w:enabled/>
                  <w:calcOnExit w:val="0"/>
                  <w:checkBox>
                    <w:size w:val="20"/>
                    <w:default w:val="0"/>
                    <w:checked w:val="0"/>
                  </w:checkBox>
                </w:ffData>
              </w:fldChar>
            </w:r>
            <w:bookmarkStart w:id="203" w:name="REPLY_82955421_447507924"/>
            <w:r>
              <w:rPr>
                <w:lang w:val="sv-SE" w:eastAsia="sv-SE"/>
              </w:rPr>
              <w:instrText xml:space="preserve"> FORMCHECKBOX </w:instrText>
            </w:r>
            <w:r>
              <w:rPr>
                <w:lang w:val="sv-SE" w:eastAsia="sv-SE"/>
              </w:rPr>
              <w:fldChar w:fldCharType="end"/>
            </w:r>
            <w:bookmarkEnd w:id="203"/>
            <w:r>
              <w:rPr>
                <w:rStyle w:val="multivertlabel"/>
                <w:lang w:val="sv-SE" w:eastAsia="sv-SE"/>
              </w:rPr>
              <w:t>Hälsopunker</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421_44750"/>
                  <w:enabled/>
                  <w:calcOnExit w:val="0"/>
                  <w:checkBox>
                    <w:size w:val="20"/>
                    <w:default w:val="0"/>
                    <w:checked w:val="0"/>
                  </w:checkBox>
                </w:ffData>
              </w:fldChar>
            </w:r>
            <w:bookmarkStart w:id="204" w:name="REPLY_82955421_447507925"/>
            <w:r>
              <w:rPr>
                <w:lang w:val="sv-SE" w:eastAsia="sv-SE"/>
              </w:rPr>
              <w:instrText xml:space="preserve"> FORMCHECKBOX </w:instrText>
            </w:r>
            <w:r>
              <w:rPr>
                <w:lang w:val="sv-SE" w:eastAsia="sv-SE"/>
              </w:rPr>
              <w:fldChar w:fldCharType="end"/>
            </w:r>
            <w:bookmarkEnd w:id="204"/>
            <w:r>
              <w:rPr>
                <w:rStyle w:val="multivertlabel"/>
                <w:lang w:val="sv-SE" w:eastAsia="sv-SE"/>
              </w:rPr>
              <w:t>FHJ -grupper</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421_44750"/>
                  <w:enabled/>
                  <w:calcOnExit w:val="0"/>
                  <w:checkBox>
                    <w:size w:val="20"/>
                    <w:default w:val="0"/>
                    <w:checked w:val="0"/>
                  </w:checkBox>
                </w:ffData>
              </w:fldChar>
            </w:r>
            <w:bookmarkStart w:id="205" w:name="REPLY_82955421_447507926"/>
            <w:r>
              <w:rPr>
                <w:lang w:val="sv-SE" w:eastAsia="sv-SE"/>
              </w:rPr>
              <w:instrText xml:space="preserve"> FORMCHECKBOX </w:instrText>
            </w:r>
            <w:r>
              <w:rPr>
                <w:lang w:val="sv-SE" w:eastAsia="sv-SE"/>
              </w:rPr>
              <w:fldChar w:fldCharType="end"/>
            </w:r>
            <w:bookmarkEnd w:id="205"/>
            <w:r>
              <w:rPr>
                <w:rStyle w:val="multivertlabel"/>
                <w:lang w:val="sv-SE" w:eastAsia="sv-SE"/>
              </w:rPr>
              <w:t>Vänverksamhet och/eller närvårdsstödet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421_44750"/>
                  <w:enabled/>
                  <w:calcOnExit w:val="0"/>
                  <w:checkBox>
                    <w:size w:val="20"/>
                    <w:default w:val="0"/>
                    <w:checked w:val="0"/>
                  </w:checkBox>
                </w:ffData>
              </w:fldChar>
            </w:r>
            <w:bookmarkStart w:id="206" w:name="REPLY_82955421_447507927"/>
            <w:r>
              <w:rPr>
                <w:lang w:val="sv-SE" w:eastAsia="sv-SE"/>
              </w:rPr>
              <w:instrText xml:space="preserve"> FORMCHECKBOX </w:instrText>
            </w:r>
            <w:r>
              <w:rPr>
                <w:lang w:val="sv-SE" w:eastAsia="sv-SE"/>
              </w:rPr>
              <w:fldChar w:fldCharType="end"/>
            </w:r>
            <w:bookmarkEnd w:id="206"/>
            <w:r>
              <w:rPr>
                <w:rStyle w:val="multivertlabel"/>
                <w:lang w:val="sv-SE" w:eastAsia="sv-SE"/>
              </w:rPr>
              <w:t>Ungdomsverksamhet</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07" w:name="82955145"/>
      <w:bookmarkEnd w:id="207"/>
      <w:r>
        <w:rPr>
          <w:lang w:val="sv-SE" w:eastAsia="sv-SE"/>
        </w:rPr>
        <w:t xml:space="preserve">Internationell verksamhet är bland annat verksamhet i anslutning till humanitär rätt, evenemang kring internationellt hjälparbete, samarbete i närområdet (t.ex. Barents eller Karelen)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98) </w:t>
      </w:r>
      <w:r>
        <w:rPr>
          <w:rStyle w:val="abbrtitle"/>
          <w:sz w:val="21"/>
          <w:szCs w:val="21"/>
          <w:bdr w:val="none" w:sz="0" w:space="0" w:color="auto"/>
          <w:lang w:val="sv-SE" w:eastAsia="sv-SE"/>
        </w:rPr>
        <w:t xml:space="preserve"> * </w:t>
      </w:r>
      <w:r>
        <w:rPr>
          <w:rStyle w:val="anyCharacter"/>
          <w:sz w:val="21"/>
          <w:szCs w:val="21"/>
          <w:lang w:val="sv-SE" w:eastAsia="sv-SE"/>
        </w:rPr>
        <w:t xml:space="preserve">7.0.1 Har avdelningen haft humanitär eller internationell verksamhet under året?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43" type="#_x0000_t201" style="width:9.75pt;height:9.75pt" o:oleicon="f" o:ole="">
                  <v:imagedata r:id="rId4" o:title=""/>
                </v:shape>
                <w:control r:id="rId113" w:name="DefOcxName109" w:shapeid="_x0000_i114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44" type="#_x0000_t201" style="width:9.75pt;height:9.75pt" o:oleicon="f" o:ole="">
                  <v:imagedata r:id="rId4" o:title=""/>
                </v:shape>
                <w:control r:id="rId114" w:name="DefOcxName110" w:shapeid="_x0000_i114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08" w:name="82955147"/>
      <w:bookmarkEnd w:id="208"/>
      <w:r>
        <w:rPr>
          <w:rStyle w:val="anyCharacter"/>
          <w:sz w:val="21"/>
          <w:szCs w:val="21"/>
          <w:lang w:val="sv-SE" w:eastAsia="sv-SE"/>
        </w:rPr>
        <w:t>99) 7.0.2  Det sammanlagda antalet frivilliga i er avdelning som deltagit i den internationella verksamheten under året. Räkna en människa en gång.</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48"/>
            <w:enabled/>
            <w:calcOnExit w:val="0"/>
            <w:textInput/>
          </w:ffData>
        </w:fldChar>
      </w:r>
      <w:bookmarkStart w:id="209" w:name="REPLY_8295514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0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49"/>
            <w:enabled/>
            <w:calcOnExit w:val="0"/>
            <w:textInput/>
          </w:ffData>
        </w:fldChar>
      </w:r>
      <w:bookmarkStart w:id="210" w:name="REPLY_8295514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1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11" w:name="82955150"/>
      <w:bookmarkEnd w:id="211"/>
      <w:r>
        <w:rPr>
          <w:rStyle w:val="anyCharacter"/>
          <w:sz w:val="21"/>
          <w:szCs w:val="21"/>
          <w:lang w:val="sv-SE" w:eastAsia="sv-SE"/>
        </w:rPr>
        <w:t>100) 7.0.3 Vilken internationell verksamhet har avdelningen haft?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150_44750"/>
                  <w:enabled/>
                  <w:calcOnExit w:val="0"/>
                  <w:checkBox>
                    <w:size w:val="20"/>
                    <w:default w:val="0"/>
                    <w:checked w:val="0"/>
                  </w:checkBox>
                </w:ffData>
              </w:fldChar>
            </w:r>
            <w:bookmarkStart w:id="212" w:name="REPLY_82955150_447507767"/>
            <w:r>
              <w:rPr>
                <w:lang w:val="sv-SE" w:eastAsia="sv-SE"/>
              </w:rPr>
              <w:instrText xml:space="preserve"> FORMCHECKBOX </w:instrText>
            </w:r>
            <w:r>
              <w:rPr>
                <w:lang w:val="sv-SE" w:eastAsia="sv-SE"/>
              </w:rPr>
              <w:fldChar w:fldCharType="end"/>
            </w:r>
            <w:bookmarkEnd w:id="212"/>
            <w:r>
              <w:rPr>
                <w:rStyle w:val="multivertlabel"/>
                <w:lang w:val="sv-SE" w:eastAsia="sv-SE"/>
              </w:rPr>
              <w:t>Verksamhetsgrupp eller studiecirkel kring humanitär rätt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150_44750"/>
                  <w:enabled/>
                  <w:calcOnExit w:val="0"/>
                  <w:checkBox>
                    <w:size w:val="20"/>
                    <w:default w:val="0"/>
                    <w:checked w:val="0"/>
                  </w:checkBox>
                </w:ffData>
              </w:fldChar>
            </w:r>
            <w:bookmarkStart w:id="213" w:name="REPLY_82955150_447507768"/>
            <w:r>
              <w:rPr>
                <w:lang w:val="sv-SE" w:eastAsia="sv-SE"/>
              </w:rPr>
              <w:instrText xml:space="preserve"> FORMCHECKBOX </w:instrText>
            </w:r>
            <w:r>
              <w:rPr>
                <w:lang w:val="sv-SE" w:eastAsia="sv-SE"/>
              </w:rPr>
              <w:fldChar w:fldCharType="end"/>
            </w:r>
            <w:bookmarkEnd w:id="213"/>
            <w:r>
              <w:rPr>
                <w:rStyle w:val="multivertlabel"/>
                <w:lang w:val="sv-SE" w:eastAsia="sv-SE"/>
              </w:rPr>
              <w:t>Miniprojekt inom internationell hjälp, t.ex. samarbete i närområdet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150_44750"/>
                  <w:enabled/>
                  <w:calcOnExit w:val="0"/>
                  <w:checkBox>
                    <w:size w:val="20"/>
                    <w:default w:val="0"/>
                    <w:checked w:val="0"/>
                  </w:checkBox>
                </w:ffData>
              </w:fldChar>
            </w:r>
            <w:bookmarkStart w:id="214" w:name="REPLY_82955150_447507769"/>
            <w:r>
              <w:rPr>
                <w:lang w:val="sv-SE" w:eastAsia="sv-SE"/>
              </w:rPr>
              <w:instrText xml:space="preserve"> FORMCHECKBOX </w:instrText>
            </w:r>
            <w:r>
              <w:rPr>
                <w:lang w:val="sv-SE" w:eastAsia="sv-SE"/>
              </w:rPr>
              <w:fldChar w:fldCharType="end"/>
            </w:r>
            <w:bookmarkEnd w:id="214"/>
            <w:r>
              <w:rPr>
                <w:rStyle w:val="multivertlabel"/>
                <w:lang w:val="sv-SE" w:eastAsia="sv-SE"/>
              </w:rPr>
              <w:t>Något annat, vad?</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150_ALT"/>
                  <w:enabled/>
                  <w:calcOnExit w:val="0"/>
                  <w:textInput/>
                </w:ffData>
              </w:fldChar>
            </w:r>
            <w:bookmarkStart w:id="215" w:name="REPLY_82955150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215"/>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16" w:name="82955152"/>
      <w:bookmarkEnd w:id="216"/>
      <w:r>
        <w:rPr>
          <w:lang w:val="sv-SE" w:eastAsia="sv-SE"/>
        </w:rPr>
        <w:t>Har avdelningen haft mångkulturell frivilligverksamhet under året? (Mottagning av asylsökande eller kvotflyktingar,språkklubbar, internationella klubbar, stöd för boende, mångkulturella läger eller utfärder, verksamhet för jämställdhet och mot rasism. integreringsstöd. (OBS! mångkulturell vänverksamhet besvaras under vänverksamheten, Läxhjälp under ungdomsverksamheten, kampanjer mot rasisim under kampanjer och stöd av papperslösa under punkten papperslösa.)</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101) </w:t>
      </w:r>
      <w:r>
        <w:rPr>
          <w:rStyle w:val="abbrtitle"/>
          <w:sz w:val="21"/>
          <w:szCs w:val="21"/>
          <w:bdr w:val="none" w:sz="0" w:space="0" w:color="auto"/>
          <w:lang w:val="sv-SE" w:eastAsia="sv-SE"/>
        </w:rPr>
        <w:t xml:space="preserve"> * </w:t>
      </w:r>
      <w:r>
        <w:rPr>
          <w:rStyle w:val="anyCharacter"/>
          <w:sz w:val="21"/>
          <w:szCs w:val="21"/>
          <w:lang w:val="sv-SE" w:eastAsia="sv-SE"/>
        </w:rPr>
        <w:t>7.5 Mångkulturell verksamhet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45" type="#_x0000_t201" style="width:9.75pt;height:9.75pt" o:oleicon="f" o:ole="">
                  <v:imagedata r:id="rId4" o:title=""/>
                </v:shape>
                <w:control r:id="rId115" w:name="DefOcxName111" w:shapeid="_x0000_i114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46" type="#_x0000_t201" style="width:9.75pt;height:9.75pt" o:oleicon="f" o:ole="">
                  <v:imagedata r:id="rId4" o:title=""/>
                </v:shape>
                <w:control r:id="rId116" w:name="DefOcxName112" w:shapeid="_x0000_i1146"/>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17" w:name="82955154"/>
      <w:bookmarkEnd w:id="217"/>
      <w:r>
        <w:rPr>
          <w:rStyle w:val="anyCharacter"/>
          <w:sz w:val="21"/>
          <w:szCs w:val="21"/>
          <w:lang w:val="sv-SE" w:eastAsia="sv-SE"/>
        </w:rPr>
        <w:t>102) 7.5.1 Vilken verksamhet för att stöda integration har ni haft?</w:t>
      </w:r>
    </w:p>
    <w:tbl>
      <w:tblPr>
        <w:tblStyle w:val="table"/>
        <w:tblW w:w="5000" w:type="pct"/>
        <w:tblInd w:w="90" w:type="dxa"/>
        <w:shd w:val="clear" w:color="auto" w:fill="FFFFFF"/>
        <w:tblCellMar>
          <w:top w:w="60" w:type="dxa"/>
          <w:left w:w="60" w:type="dxa"/>
          <w:bottom w:w="60" w:type="dxa"/>
          <w:right w:w="60" w:type="dxa"/>
        </w:tblCellMar>
        <w:tblLook w:val="05E0"/>
      </w:tblPr>
      <w:tblGrid>
        <w:gridCol w:w="8476"/>
        <w:gridCol w:w="371"/>
        <w:gridCol w:w="423"/>
      </w:tblGrid>
      <w:tr>
        <w:tblPrEx>
          <w:tblW w:w="5000" w:type="pct"/>
          <w:tblInd w:w="90" w:type="dxa"/>
          <w:shd w:val="clear" w:color="auto" w:fill="FFFFFF"/>
          <w:tblCellMar>
            <w:top w:w="60" w:type="dxa"/>
            <w:left w:w="60" w:type="dxa"/>
            <w:bottom w:w="60" w:type="dxa"/>
            <w:right w:w="60" w:type="dxa"/>
          </w:tblCellMar>
          <w:tblLook w:val="05E0"/>
        </w:tblPrEx>
        <w:trPr>
          <w:tblHeader/>
        </w:trPr>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Ja</w:t>
            </w:r>
          </w:p>
        </w:tc>
        <w:tc>
          <w:tcPr>
            <w:tcW w:w="200" w:type="pct"/>
            <w:shd w:val="clear" w:color="auto" w:fill="FFFFFF"/>
            <w:tcMar>
              <w:top w:w="60" w:type="dxa"/>
              <w:left w:w="60" w:type="dxa"/>
              <w:bottom w:w="60" w:type="dxa"/>
              <w:right w:w="60" w:type="dxa"/>
            </w:tcMar>
            <w:vAlign w:val="bottom"/>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t>Nej</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Frivilligverksamhet som sker i mottagningscentraler eller verksamhet som stöder asylsökanden.</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47" type="#_x0000_t201" style="width:9.75pt;height:9.75pt" o:oleicon="f" o:ole="">
                  <v:imagedata r:id="rId4" o:title=""/>
                </v:shape>
                <w:control r:id="rId117" w:name="DefOcxName113" w:shapeid="_x0000_i1147"/>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48" type="#_x0000_t201" style="width:9.75pt;height:9.75pt" o:oleicon="f" o:ole="">
                  <v:imagedata r:id="rId4" o:title=""/>
                </v:shape>
                <w:control r:id="rId118" w:name="DefOcxName114" w:shapeid="_x0000_i1148"/>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Deltagit i mottagande av kvotflyktingar</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49" type="#_x0000_t201" style="width:9.75pt;height:9.75pt" o:oleicon="f" o:ole="">
                  <v:imagedata r:id="rId4" o:title=""/>
                </v:shape>
                <w:control r:id="rId119" w:name="DefOcxName115" w:shapeid="_x0000_i1149"/>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0" type="#_x0000_t201" style="width:9.75pt;height:9.75pt" o:oleicon="f" o:ole="">
                  <v:imagedata r:id="rId4" o:title=""/>
                </v:shape>
                <w:control r:id="rId120" w:name="DefOcxName116" w:shapeid="_x0000_i1150"/>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Språkklubb</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1" type="#_x0000_t201" style="width:9.75pt;height:9.75pt" o:oleicon="f" o:ole="">
                  <v:imagedata r:id="rId4" o:title=""/>
                </v:shape>
                <w:control r:id="rId121" w:name="DefOcxName117" w:shapeid="_x0000_i1151"/>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2" type="#_x0000_t201" style="width:9.75pt;height:9.75pt" o:oleicon="f" o:ole="">
                  <v:imagedata r:id="rId4" o:title=""/>
                </v:shape>
                <w:control r:id="rId122" w:name="DefOcxName118" w:shapeid="_x0000_i1152"/>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Internationell klubb eller grupp</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3" type="#_x0000_t201" style="width:9.75pt;height:9.75pt" o:oleicon="f" o:ole="">
                  <v:imagedata r:id="rId4" o:title=""/>
                </v:shape>
                <w:control r:id="rId123" w:name="DefOcxName119" w:shapeid="_x0000_i1153"/>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4" type="#_x0000_t201" style="width:9.75pt;height:9.75pt" o:oleicon="f" o:ole="">
                  <v:imagedata r:id="rId4" o:title=""/>
                </v:shape>
                <w:control r:id="rId124" w:name="DefOcxName120" w:shapeid="_x0000_i1154"/>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Boendestöd eller hjälp i vardagen</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5" type="#_x0000_t201" style="width:9.75pt;height:9.75pt" o:oleicon="f" o:ole="">
                  <v:imagedata r:id="rId4" o:title=""/>
                </v:shape>
                <w:control r:id="rId125" w:name="DefOcxName121" w:shapeid="_x0000_i1155"/>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6" type="#_x0000_t201" style="width:9.75pt;height:9.75pt" o:oleicon="f" o:ole="">
                  <v:imagedata r:id="rId4" o:title=""/>
                </v:shape>
                <w:control r:id="rId126" w:name="DefOcxName122" w:shapeid="_x0000_i1156"/>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Mångkulturella läger och utfärder</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7" type="#_x0000_t201" style="width:9.75pt;height:9.75pt" o:oleicon="f" o:ole="">
                  <v:imagedata r:id="rId4" o:title=""/>
                </v:shape>
                <w:control r:id="rId127" w:name="DefOcxName123" w:shapeid="_x0000_i1157"/>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8" type="#_x0000_t201" style="width:9.75pt;height:9.75pt" o:oleicon="f" o:ole="">
                  <v:imagedata r:id="rId4" o:title=""/>
                </v:shape>
                <w:control r:id="rId128" w:name="DefOcxName124" w:shapeid="_x0000_i1158"/>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Verksamhet för jämställdhet och mot rasism. (Annat än veckan mot rasism)</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59" type="#_x0000_t201" style="width:9.75pt;height:9.75pt" o:oleicon="f" o:ole="">
                  <v:imagedata r:id="rId4" o:title=""/>
                </v:shape>
                <w:control r:id="rId129" w:name="DefOcxName125" w:shapeid="_x0000_i1159"/>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60" type="#_x0000_t201" style="width:9.75pt;height:9.75pt" o:oleicon="f" o:ole="">
                  <v:imagedata r:id="rId4" o:title=""/>
                </v:shape>
                <w:control r:id="rId130" w:name="DefOcxName126" w:shapeid="_x0000_i1160"/>
              </w:object>
            </w:r>
            <w:r>
              <w:rPr>
                <w:lang w:val="sv-SE" w:eastAsia="sv-SE"/>
              </w:rPr>
              <w:t xml:space="preserve">  </w:t>
            </w:r>
          </w:p>
        </w:tc>
      </w:tr>
      <w:tr>
        <w:tblPrEx>
          <w:tblW w:w="5000" w:type="pct"/>
          <w:tblInd w:w="90" w:type="dxa"/>
          <w:shd w:val="clear" w:color="auto" w:fill="FFFFFF"/>
          <w:tblCellMar>
            <w:top w:w="60" w:type="dxa"/>
            <w:left w:w="60" w:type="dxa"/>
            <w:bottom w:w="60" w:type="dxa"/>
            <w:right w:w="60" w:type="dxa"/>
          </w:tblCellMar>
          <w:tblLook w:val="05E0"/>
        </w:tblPrEx>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left"/>
              <w:rPr>
                <w:lang w:val="sv-SE" w:eastAsia="sv-SE"/>
              </w:rPr>
            </w:pPr>
            <w:r>
              <w:rPr>
                <w:lang w:val="sv-SE" w:eastAsia="sv-SE"/>
              </w:rPr>
              <w:t>Annan verksamhet som stöder integration. (T.ex. Handarbete, matlagning, motion o.s.v.)</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61" type="#_x0000_t201" style="width:9.75pt;height:9.75pt" o:oleicon="f" o:ole="">
                  <v:imagedata r:id="rId4" o:title=""/>
                </v:shape>
                <w:control r:id="rId131" w:name="DefOcxName127" w:shapeid="_x0000_i1161"/>
              </w:object>
            </w:r>
            <w:r>
              <w:rPr>
                <w:lang w:val="sv-SE" w:eastAsia="sv-SE"/>
              </w:rPr>
              <w:t xml:space="preserve">  </w:t>
            </w:r>
          </w:p>
        </w:tc>
        <w:tc>
          <w:tcPr>
            <w:shd w:val="clear" w:color="auto" w:fill="FFFFFF"/>
            <w:tcMar>
              <w:top w:w="60" w:type="dxa"/>
              <w:left w:w="60" w:type="dxa"/>
              <w:bottom w:w="60" w:type="dxa"/>
              <w:right w:w="60" w:type="dxa"/>
            </w:tcMar>
            <w:vAlign w:val="center"/>
          </w:tcPr>
          <w:p>
            <w:pPr>
              <w:pBdr>
                <w:top w:val="none" w:sz="0" w:space="0" w:color="auto"/>
                <w:left w:val="none" w:sz="0" w:space="0" w:color="auto"/>
                <w:bottom w:val="none" w:sz="0" w:space="0" w:color="auto"/>
                <w:right w:val="none" w:sz="0" w:space="0" w:color="auto"/>
              </w:pBdr>
              <w:bidi w:val="0"/>
              <w:jc w:val="center"/>
              <w:rPr>
                <w:lang w:val="sv-SE" w:eastAsia="sv-SE"/>
              </w:rPr>
            </w:pPr>
            <w:r>
              <w:rPr>
                <w:lang w:val="sv-SE" w:eastAsia="sv-SE"/>
              </w:rPr>
              <w:object>
                <v:shape id="_x0000_i1162" type="#_x0000_t201" style="width:9.75pt;height:9.75pt" o:oleicon="f" o:ole="">
                  <v:imagedata r:id="rId4" o:title=""/>
                </v:shape>
                <w:control r:id="rId132" w:name="DefOcxName128" w:shapeid="_x0000_i1162"/>
              </w:object>
            </w:r>
            <w:r>
              <w:rPr>
                <w:lang w:val="sv-SE" w:eastAsia="sv-SE"/>
              </w:rPr>
              <w:t xml:space="preserve">  </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18" w:name="82955160"/>
      <w:bookmarkEnd w:id="218"/>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103) 7.5.2.1 Verksamhet som sker på mottagningscentraler för att stöda asylsökanden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35"/>
            <w:enabled/>
            <w:calcOnExit w:val="0"/>
            <w:textInput/>
          </w:ffData>
        </w:fldChar>
      </w:r>
      <w:bookmarkStart w:id="219" w:name="REPLY_8295533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1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36"/>
            <w:enabled/>
            <w:calcOnExit w:val="0"/>
            <w:textInput/>
          </w:ffData>
        </w:fldChar>
      </w:r>
      <w:bookmarkStart w:id="220" w:name="REPLY_8295533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37"/>
            <w:enabled/>
            <w:calcOnExit w:val="0"/>
            <w:textInput/>
          </w:ffData>
        </w:fldChar>
      </w:r>
      <w:bookmarkStart w:id="221" w:name="REPLY_8295533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38"/>
            <w:enabled/>
            <w:calcOnExit w:val="0"/>
            <w:textInput/>
          </w:ffData>
        </w:fldChar>
      </w:r>
      <w:bookmarkStart w:id="222" w:name="REPLY_8295533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39"/>
            <w:enabled/>
            <w:calcOnExit w:val="0"/>
            <w:textInput/>
          </w:ffData>
        </w:fldChar>
      </w:r>
      <w:bookmarkStart w:id="223" w:name="REPLY_8295533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0"/>
            <w:enabled/>
            <w:calcOnExit w:val="0"/>
            <w:textInput/>
          </w:ffData>
        </w:fldChar>
      </w:r>
      <w:bookmarkStart w:id="224" w:name="REPLY_8295534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1"/>
            <w:enabled/>
            <w:calcOnExit w:val="0"/>
            <w:textInput/>
          </w:ffData>
        </w:fldChar>
      </w:r>
      <w:bookmarkStart w:id="225" w:name="REPLY_8295534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5"/>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26" w:name="82955342"/>
      <w:bookmarkEnd w:id="226"/>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104) Deltagande i mottagning av kvotflyktingar. (T.ex. Start av vänverksamhet, deltagande i mottagandet, ordnande av insamlingar, ordnande av eller deltagande i infotillfällen.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3"/>
            <w:enabled/>
            <w:calcOnExit w:val="0"/>
            <w:textInput/>
          </w:ffData>
        </w:fldChar>
      </w:r>
      <w:bookmarkStart w:id="227" w:name="REPLY_8295534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4"/>
            <w:enabled/>
            <w:calcOnExit w:val="0"/>
            <w:textInput/>
          </w:ffData>
        </w:fldChar>
      </w:r>
      <w:bookmarkStart w:id="228" w:name="REPLY_8295534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5"/>
            <w:enabled/>
            <w:calcOnExit w:val="0"/>
            <w:textInput/>
          </w:ffData>
        </w:fldChar>
      </w:r>
      <w:bookmarkStart w:id="229" w:name="REPLY_8295534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2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6"/>
            <w:enabled/>
            <w:calcOnExit w:val="0"/>
            <w:textInput/>
          </w:ffData>
        </w:fldChar>
      </w:r>
      <w:bookmarkStart w:id="230" w:name="REPLY_8295534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7"/>
            <w:enabled/>
            <w:calcOnExit w:val="0"/>
            <w:textInput/>
          </w:ffData>
        </w:fldChar>
      </w:r>
      <w:bookmarkStart w:id="231" w:name="REPLY_8295534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8"/>
            <w:enabled/>
            <w:calcOnExit w:val="0"/>
            <w:textInput/>
          </w:ffData>
        </w:fldChar>
      </w:r>
      <w:bookmarkStart w:id="232" w:name="REPLY_8295534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49"/>
            <w:enabled/>
            <w:calcOnExit w:val="0"/>
            <w:textInput/>
          </w:ffData>
        </w:fldChar>
      </w:r>
      <w:bookmarkStart w:id="233" w:name="REPLY_8295534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3"/>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34" w:name="82955367"/>
      <w:bookmarkEnd w:id="234"/>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105) Språkklubbar</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8"/>
            <w:enabled/>
            <w:calcOnExit w:val="0"/>
            <w:textInput/>
          </w:ffData>
        </w:fldChar>
      </w:r>
      <w:bookmarkStart w:id="235" w:name="REPLY_8295536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9"/>
            <w:enabled/>
            <w:calcOnExit w:val="0"/>
            <w:textInput/>
          </w:ffData>
        </w:fldChar>
      </w:r>
      <w:bookmarkStart w:id="236" w:name="REPLY_8295536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0"/>
            <w:enabled/>
            <w:calcOnExit w:val="0"/>
            <w:textInput/>
          </w:ffData>
        </w:fldChar>
      </w:r>
      <w:bookmarkStart w:id="237" w:name="REPLY_8295537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1"/>
            <w:enabled/>
            <w:calcOnExit w:val="0"/>
            <w:textInput/>
          </w:ffData>
        </w:fldChar>
      </w:r>
      <w:bookmarkStart w:id="238" w:name="REPLY_8295537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2"/>
            <w:enabled/>
            <w:calcOnExit w:val="0"/>
            <w:textInput/>
          </w:ffData>
        </w:fldChar>
      </w:r>
      <w:bookmarkStart w:id="239" w:name="REPLY_8295537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3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3"/>
            <w:enabled/>
            <w:calcOnExit w:val="0"/>
            <w:textInput/>
          </w:ffData>
        </w:fldChar>
      </w:r>
      <w:bookmarkStart w:id="240" w:name="REPLY_8295537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4"/>
            <w:enabled/>
            <w:calcOnExit w:val="0"/>
            <w:textInput/>
          </w:ffData>
        </w:fldChar>
      </w:r>
      <w:bookmarkStart w:id="241" w:name="REPLY_8295537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1"/>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42" w:name="82955359"/>
      <w:bookmarkEnd w:id="242"/>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 xml:space="preserve">106) 7.5.2.1 Internationell klubb eller grupp </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0"/>
            <w:enabled/>
            <w:calcOnExit w:val="0"/>
            <w:textInput/>
          </w:ffData>
        </w:fldChar>
      </w:r>
      <w:bookmarkStart w:id="243" w:name="REPLY_8295536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1"/>
            <w:enabled/>
            <w:calcOnExit w:val="0"/>
            <w:textInput/>
          </w:ffData>
        </w:fldChar>
      </w:r>
      <w:bookmarkStart w:id="244" w:name="REPLY_8295536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2"/>
            <w:enabled/>
            <w:calcOnExit w:val="0"/>
            <w:textInput/>
          </w:ffData>
        </w:fldChar>
      </w:r>
      <w:bookmarkStart w:id="245" w:name="REPLY_8295536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3"/>
            <w:enabled/>
            <w:calcOnExit w:val="0"/>
            <w:textInput/>
          </w:ffData>
        </w:fldChar>
      </w:r>
      <w:bookmarkStart w:id="246" w:name="REPLY_8295536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4"/>
            <w:enabled/>
            <w:calcOnExit w:val="0"/>
            <w:textInput/>
          </w:ffData>
        </w:fldChar>
      </w:r>
      <w:bookmarkStart w:id="247" w:name="REPLY_8295536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5"/>
            <w:enabled/>
            <w:calcOnExit w:val="0"/>
            <w:textInput/>
          </w:ffData>
        </w:fldChar>
      </w:r>
      <w:bookmarkStart w:id="248" w:name="REPLY_8295536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66"/>
            <w:enabled/>
            <w:calcOnExit w:val="0"/>
            <w:textInput/>
          </w:ffData>
        </w:fldChar>
      </w:r>
      <w:bookmarkStart w:id="249" w:name="REPLY_8295536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49"/>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50" w:name="82955383"/>
      <w:bookmarkEnd w:id="250"/>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107) 7.5.2.1 Boendestöd eller hjälp i vardagen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4"/>
            <w:enabled/>
            <w:calcOnExit w:val="0"/>
            <w:textInput/>
          </w:ffData>
        </w:fldChar>
      </w:r>
      <w:bookmarkStart w:id="251" w:name="REPLY_8295538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5"/>
            <w:enabled/>
            <w:calcOnExit w:val="0"/>
            <w:textInput/>
          </w:ffData>
        </w:fldChar>
      </w:r>
      <w:bookmarkStart w:id="252" w:name="REPLY_8295538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6"/>
            <w:enabled/>
            <w:calcOnExit w:val="0"/>
            <w:textInput/>
          </w:ffData>
        </w:fldChar>
      </w:r>
      <w:bookmarkStart w:id="253" w:name="REPLY_8295538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7"/>
            <w:enabled/>
            <w:calcOnExit w:val="0"/>
            <w:textInput/>
          </w:ffData>
        </w:fldChar>
      </w:r>
      <w:bookmarkStart w:id="254" w:name="REPLY_8295538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8"/>
            <w:enabled/>
            <w:calcOnExit w:val="0"/>
            <w:textInput/>
          </w:ffData>
        </w:fldChar>
      </w:r>
      <w:bookmarkStart w:id="255" w:name="REPLY_8295538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9"/>
            <w:enabled/>
            <w:calcOnExit w:val="0"/>
            <w:textInput/>
          </w:ffData>
        </w:fldChar>
      </w:r>
      <w:bookmarkStart w:id="256" w:name="REPLY_8295538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0"/>
            <w:enabled/>
            <w:calcOnExit w:val="0"/>
            <w:textInput/>
          </w:ffData>
        </w:fldChar>
      </w:r>
      <w:bookmarkStart w:id="257" w:name="REPLY_8295539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7"/>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58" w:name="82955375"/>
      <w:bookmarkEnd w:id="258"/>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108) 7.5.2.1 Mångkulturella läger och utfärder</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6"/>
            <w:enabled/>
            <w:calcOnExit w:val="0"/>
            <w:textInput/>
          </w:ffData>
        </w:fldChar>
      </w:r>
      <w:bookmarkStart w:id="259" w:name="REPLY_8295537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5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7"/>
            <w:enabled/>
            <w:calcOnExit w:val="0"/>
            <w:textInput/>
          </w:ffData>
        </w:fldChar>
      </w:r>
      <w:bookmarkStart w:id="260" w:name="REPLY_8295537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8"/>
            <w:enabled/>
            <w:calcOnExit w:val="0"/>
            <w:textInput/>
          </w:ffData>
        </w:fldChar>
      </w:r>
      <w:bookmarkStart w:id="261" w:name="REPLY_8295537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79"/>
            <w:enabled/>
            <w:calcOnExit w:val="0"/>
            <w:textInput/>
          </w:ffData>
        </w:fldChar>
      </w:r>
      <w:bookmarkStart w:id="262" w:name="REPLY_8295537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0"/>
            <w:enabled/>
            <w:calcOnExit w:val="0"/>
            <w:textInput/>
          </w:ffData>
        </w:fldChar>
      </w:r>
      <w:bookmarkStart w:id="263" w:name="REPLY_8295538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1"/>
            <w:enabled/>
            <w:calcOnExit w:val="0"/>
            <w:textInput/>
          </w:ffData>
        </w:fldChar>
      </w:r>
      <w:bookmarkStart w:id="264" w:name="REPLY_8295538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82"/>
            <w:enabled/>
            <w:calcOnExit w:val="0"/>
            <w:textInput/>
          </w:ffData>
        </w:fldChar>
      </w:r>
      <w:bookmarkStart w:id="265" w:name="REPLY_8295538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5"/>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66" w:name="82955351"/>
      <w:bookmarkEnd w:id="266"/>
      <w:r>
        <w:rPr>
          <w:lang w:val="sv-SE" w:eastAsia="sv-SE"/>
        </w:rPr>
        <w:t>Berätta hurdan frivilligverksamhet ni har haft för att stöda asylsökanden på mottagningscentraler. (annat än kmapnj mot rasism)</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109) 7.5.2.1 verksamhet förjämställdehet och mot rasism</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52"/>
            <w:enabled/>
            <w:calcOnExit w:val="0"/>
            <w:textInput/>
          </w:ffData>
        </w:fldChar>
      </w:r>
      <w:bookmarkStart w:id="267" w:name="REPLY_8295535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53"/>
            <w:enabled/>
            <w:calcOnExit w:val="0"/>
            <w:textInput/>
          </w:ffData>
        </w:fldChar>
      </w:r>
      <w:bookmarkStart w:id="268" w:name="REPLY_8295535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54"/>
            <w:enabled/>
            <w:calcOnExit w:val="0"/>
            <w:textInput/>
          </w:ffData>
        </w:fldChar>
      </w:r>
      <w:bookmarkStart w:id="269" w:name="REPLY_8295535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6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55"/>
            <w:enabled/>
            <w:calcOnExit w:val="0"/>
            <w:textInput/>
          </w:ffData>
        </w:fldChar>
      </w:r>
      <w:bookmarkStart w:id="270" w:name="REPLY_8295535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56"/>
            <w:enabled/>
            <w:calcOnExit w:val="0"/>
            <w:textInput/>
          </w:ffData>
        </w:fldChar>
      </w:r>
      <w:bookmarkStart w:id="271" w:name="REPLY_8295535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57"/>
            <w:enabled/>
            <w:calcOnExit w:val="0"/>
            <w:textInput/>
          </w:ffData>
        </w:fldChar>
      </w:r>
      <w:bookmarkStart w:id="272" w:name="REPLY_8295535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58"/>
            <w:enabled/>
            <w:calcOnExit w:val="0"/>
            <w:textInput/>
          </w:ffData>
        </w:fldChar>
      </w:r>
      <w:bookmarkStart w:id="273" w:name="REPLY_8295535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3"/>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74" w:name="82955391"/>
      <w:bookmarkEnd w:id="274"/>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110) 7.5.2.1 Annan verksamhet som stöder integration. (T.ex. Matlagning, handarbete, motion.)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2"/>
            <w:enabled/>
            <w:calcOnExit w:val="0"/>
            <w:textInput/>
          </w:ffData>
        </w:fldChar>
      </w:r>
      <w:bookmarkStart w:id="275" w:name="REPLY_8295539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3"/>
            <w:enabled/>
            <w:calcOnExit w:val="0"/>
            <w:textInput/>
          </w:ffData>
        </w:fldChar>
      </w:r>
      <w:bookmarkStart w:id="276" w:name="REPLY_8295539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Frivilliga: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4"/>
            <w:enabled/>
            <w:calcOnExit w:val="0"/>
            <w:textInput/>
          </w:ffData>
        </w:fldChar>
      </w:r>
      <w:bookmarkStart w:id="277" w:name="REPLY_8295539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5"/>
            <w:enabled/>
            <w:calcOnExit w:val="0"/>
            <w:textInput/>
          </w:ffData>
        </w:fldChar>
      </w:r>
      <w:bookmarkStart w:id="278" w:name="REPLY_8295539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migranter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6"/>
            <w:enabled/>
            <w:calcOnExit w:val="0"/>
            <w:textInput/>
          </w:ffData>
        </w:fldChar>
      </w:r>
      <w:bookmarkStart w:id="279" w:name="REPLY_8295539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7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7"/>
            <w:enabled/>
            <w:calcOnExit w:val="0"/>
            <w:textInput/>
          </w:ffData>
        </w:fldChar>
      </w:r>
      <w:bookmarkStart w:id="280" w:name="REPLY_8295539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8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 antalet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98"/>
            <w:enabled/>
            <w:calcOnExit w:val="0"/>
            <w:textInput/>
          </w:ffData>
        </w:fldChar>
      </w:r>
      <w:bookmarkStart w:id="281" w:name="REPLY_8295539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81"/>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82" w:name="82955399"/>
      <w:bookmarkEnd w:id="282"/>
      <w:r>
        <w:rPr>
          <w:lang w:val="sv-SE" w:eastAsia="sv-SE"/>
        </w:rPr>
        <w:t>Berätta hurdan frivilligverksamhet ni har haft för att stöda asylsökanden på mottagningscentraler.</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r>
        <w:rPr>
          <w:rStyle w:val="anyCharacter"/>
          <w:sz w:val="21"/>
          <w:szCs w:val="21"/>
          <w:lang w:val="sv-SE" w:eastAsia="sv-SE"/>
        </w:rPr>
        <w:t>111) 7.5.2.1 Samarbetar er avdelning med andra organisationer/myndigheter eller med kommunen för att stöda integrationen?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63" type="#_x0000_t201" style="width:9.75pt;height:9.75pt" o:oleicon="f" o:ole="">
                  <v:imagedata r:id="rId4" o:title=""/>
                </v:shape>
                <w:control r:id="rId133" w:name="DefOcxName129" w:shapeid="_x0000_i116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64" type="#_x0000_t201" style="width:9.75pt;height:9.75pt" o:oleicon="f" o:ole="">
                  <v:imagedata r:id="rId4" o:title=""/>
                </v:shape>
                <w:control r:id="rId134" w:name="DefOcxName130" w:shapeid="_x0000_i1164"/>
              </w:object>
            </w:r>
            <w:r>
              <w:rPr>
                <w:lang w:val="sv-SE" w:eastAsia="sv-SE"/>
              </w:rPr>
              <w:t xml:space="preserve">  </w:t>
            </w:r>
            <w:r>
              <w:rPr>
                <w:rStyle w:val="singlevertlabel"/>
                <w:lang w:val="sv-SE" w:eastAsia="sv-SE"/>
              </w:rPr>
              <w:t>Nej</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283" w:name="82955400"/>
      <w:bookmarkEnd w:id="283"/>
      <w:r>
        <w:rPr>
          <w:lang w:val="sv-SE" w:eastAsia="sv-SE"/>
        </w:rPr>
        <w:t>Jos kyllä, niin</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r>
        <w:rPr>
          <w:rStyle w:val="anyCharacter"/>
          <w:sz w:val="21"/>
          <w:szCs w:val="21"/>
          <w:lang w:val="sv-SE" w:eastAsia="sv-SE"/>
        </w:rPr>
        <w:t>112) 7.5.11  Vilken typ av samarbete har ni haft?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65"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84" w:name="82955161"/>
      <w:bookmarkEnd w:id="284"/>
      <w:r>
        <w:rPr>
          <w:rStyle w:val="anyCharacter"/>
          <w:sz w:val="21"/>
          <w:szCs w:val="21"/>
          <w:lang w:val="sv-SE" w:eastAsia="sv-SE"/>
        </w:rPr>
        <w:t>113) 7.5.9.1 Stöd för de papperslösa: Bedriver avdeningen sådan verksamhet?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66" type="#_x0000_t201" style="width:9.75pt;height:9.75pt" o:oleicon="f" o:ole="">
                  <v:imagedata r:id="rId4" o:title=""/>
                </v:shape>
                <w:control r:id="rId135" w:name="DefOcxName131" w:shapeid="_x0000_i1166"/>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67" type="#_x0000_t201" style="width:9.75pt;height:9.75pt" o:oleicon="f" o:ole="">
                  <v:imagedata r:id="rId4" o:title=""/>
                </v:shape>
                <w:control r:id="rId136" w:name="DefOcxName132" w:shapeid="_x0000_i1167"/>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85" w:name="82955163"/>
      <w:bookmarkEnd w:id="285"/>
      <w:r>
        <w:rPr>
          <w:rStyle w:val="anyCharacter"/>
          <w:sz w:val="21"/>
          <w:szCs w:val="21"/>
          <w:lang w:val="sv-SE" w:eastAsia="sv-SE"/>
        </w:rPr>
        <w:t>114) 7.6.1 Stöd för de papperslösa: Hur många papperslösa har deltagit i verksamheten?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64"/>
            <w:enabled/>
            <w:calcOnExit w:val="0"/>
            <w:textInput/>
          </w:ffData>
        </w:fldChar>
      </w:r>
      <w:bookmarkStart w:id="286" w:name="REPLY_8295516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8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kvinnor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65"/>
            <w:enabled/>
            <w:calcOnExit w:val="0"/>
            <w:textInput/>
          </w:ffData>
        </w:fldChar>
      </w:r>
      <w:bookmarkStart w:id="287" w:name="REPLY_8295516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8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18-år gamla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66"/>
            <w:enabled/>
            <w:calcOnExit w:val="0"/>
            <w:textInput/>
          </w:ffData>
        </w:fldChar>
      </w:r>
      <w:bookmarkStart w:id="288" w:name="REPLY_8295516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8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sjuka eller handikappade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67"/>
            <w:enabled/>
            <w:calcOnExit w:val="0"/>
            <w:textInput/>
          </w:ffData>
        </w:fldChar>
      </w:r>
      <w:bookmarkStart w:id="289" w:name="REPLY_8295516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8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asylsökanden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68"/>
            <w:enabled/>
            <w:calcOnExit w:val="0"/>
            <w:textInput/>
          </w:ffData>
        </w:fldChar>
      </w:r>
      <w:bookmarkStart w:id="290" w:name="REPLY_8295516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EU-medborgare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69"/>
            <w:enabled/>
            <w:calcOnExit w:val="0"/>
            <w:textInput/>
          </w:ffData>
        </w:fldChar>
      </w:r>
      <w:bookmarkStart w:id="291" w:name="REPLY_8295516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92" w:name="82955170"/>
      <w:bookmarkEnd w:id="292"/>
      <w:r>
        <w:rPr>
          <w:rStyle w:val="anyCharacter"/>
          <w:sz w:val="21"/>
          <w:szCs w:val="21"/>
          <w:lang w:val="sv-SE" w:eastAsia="sv-SE"/>
        </w:rPr>
        <w:t>115) 7.6.1 Har de papperslösa hänvisats eller följts till myndigheternas tjänster? (Om ja så uppge antal nedan)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1"/>
            <w:enabled/>
            <w:calcOnExit w:val="0"/>
            <w:textInput/>
          </w:ffData>
        </w:fldChar>
      </w:r>
      <w:bookmarkStart w:id="293" w:name="REPLY_8295517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kvinnor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2"/>
            <w:enabled/>
            <w:calcOnExit w:val="0"/>
            <w:textInput/>
          </w:ffData>
        </w:fldChar>
      </w:r>
      <w:bookmarkStart w:id="294" w:name="REPLY_8295517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18-år gamla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3"/>
            <w:enabled/>
            <w:calcOnExit w:val="0"/>
            <w:textInput/>
          </w:ffData>
        </w:fldChar>
      </w:r>
      <w:bookmarkStart w:id="295" w:name="REPLY_8295517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sjuka eller handikappade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4"/>
            <w:enabled/>
            <w:calcOnExit w:val="0"/>
            <w:textInput/>
          </w:ffData>
        </w:fldChar>
      </w:r>
      <w:bookmarkStart w:id="296" w:name="REPLY_8295517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297" w:name="82955175"/>
      <w:bookmarkEnd w:id="297"/>
      <w:r>
        <w:rPr>
          <w:rStyle w:val="anyCharacter"/>
          <w:sz w:val="21"/>
          <w:szCs w:val="21"/>
          <w:lang w:val="sv-SE" w:eastAsia="sv-SE"/>
        </w:rPr>
        <w:t>116) 7.6.1 Har de papperslösa hänvisats till tredje sektorns tjänster? (Om ja , så uppge antal nedan)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6"/>
            <w:enabled/>
            <w:calcOnExit w:val="0"/>
            <w:textInput/>
          </w:ffData>
        </w:fldChar>
      </w:r>
      <w:bookmarkStart w:id="298" w:name="REPLY_8295517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kvinnor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7"/>
            <w:enabled/>
            <w:calcOnExit w:val="0"/>
            <w:textInput/>
          </w:ffData>
        </w:fldChar>
      </w:r>
      <w:bookmarkStart w:id="299" w:name="REPLY_8295517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29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18-år gamla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8"/>
            <w:enabled/>
            <w:calcOnExit w:val="0"/>
            <w:textInput/>
          </w:ffData>
        </w:fldChar>
      </w:r>
      <w:bookmarkStart w:id="300" w:name="REPLY_8295517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sjuka eller handikappade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79"/>
            <w:enabled/>
            <w:calcOnExit w:val="0"/>
            <w:textInput/>
          </w:ffData>
        </w:fldChar>
      </w:r>
      <w:bookmarkStart w:id="301" w:name="REPLY_8295517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02" w:name="82955180"/>
      <w:bookmarkEnd w:id="302"/>
      <w:r>
        <w:rPr>
          <w:rStyle w:val="anyCharacter"/>
          <w:sz w:val="21"/>
          <w:szCs w:val="21"/>
          <w:lang w:val="sv-SE" w:eastAsia="sv-SE"/>
        </w:rPr>
        <w:t>117) 7.6.1 Har de papperslösa givits psykiskt stöd? (Om ja , så till hur många)</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1"/>
            <w:enabled/>
            <w:calcOnExit w:val="0"/>
            <w:textInput/>
          </w:ffData>
        </w:fldChar>
      </w:r>
      <w:bookmarkStart w:id="303" w:name="REPLY_8295518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kvinnor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2"/>
            <w:enabled/>
            <w:calcOnExit w:val="0"/>
            <w:textInput/>
          </w:ffData>
        </w:fldChar>
      </w:r>
      <w:bookmarkStart w:id="304" w:name="REPLY_8295518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18-år gamla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3"/>
            <w:enabled/>
            <w:calcOnExit w:val="0"/>
            <w:textInput/>
          </w:ffData>
        </w:fldChar>
      </w:r>
      <w:bookmarkStart w:id="305" w:name="REPLY_8295518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sjuka eller handikappade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4"/>
            <w:enabled/>
            <w:calcOnExit w:val="0"/>
            <w:textInput/>
          </w:ffData>
        </w:fldChar>
      </w:r>
      <w:bookmarkStart w:id="306" w:name="REPLY_8295518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07" w:name="82955185"/>
      <w:bookmarkEnd w:id="307"/>
      <w:r>
        <w:rPr>
          <w:rStyle w:val="anyCharacter"/>
          <w:sz w:val="21"/>
          <w:szCs w:val="21"/>
          <w:lang w:val="sv-SE" w:eastAsia="sv-SE"/>
        </w:rPr>
        <w:t>118) 7.6.1 har till de pappperslösa givits materiell hjälp (skydd, mat, kläder, hygien, annat)? Om ja, till hur många?</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6"/>
            <w:enabled/>
            <w:calcOnExit w:val="0"/>
            <w:textInput/>
          </w:ffData>
        </w:fldChar>
      </w:r>
      <w:bookmarkStart w:id="308" w:name="REPLY_8295518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kvinnor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7"/>
            <w:enabled/>
            <w:calcOnExit w:val="0"/>
            <w:textInput/>
          </w:ffData>
        </w:fldChar>
      </w:r>
      <w:bookmarkStart w:id="309" w:name="REPLY_8295518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0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18-år gamla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8"/>
            <w:enabled/>
            <w:calcOnExit w:val="0"/>
            <w:textInput/>
          </w:ffData>
        </w:fldChar>
      </w:r>
      <w:bookmarkStart w:id="310" w:name="REPLY_8295518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1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sjuka eller handikappade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89"/>
            <w:enabled/>
            <w:calcOnExit w:val="0"/>
            <w:textInput/>
          </w:ffData>
        </w:fldChar>
      </w:r>
      <w:bookmarkStart w:id="311" w:name="REPLY_8295518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1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12" w:name="82955190"/>
      <w:bookmarkEnd w:id="312"/>
      <w:r>
        <w:rPr>
          <w:rStyle w:val="anyCharacter"/>
          <w:sz w:val="21"/>
          <w:szCs w:val="21"/>
          <w:lang w:val="sv-SE" w:eastAsia="sv-SE"/>
        </w:rPr>
        <w:t>119) 7.6.1  Hurdan materiell hjälp har givits:</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68"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13" w:name="82955191"/>
      <w:bookmarkEnd w:id="313"/>
      <w:r>
        <w:rPr>
          <w:rStyle w:val="anyCharacter"/>
          <w:sz w:val="21"/>
          <w:szCs w:val="21"/>
          <w:lang w:val="sv-SE" w:eastAsia="sv-SE"/>
        </w:rPr>
        <w:t>120) 7.6.7 Har de papperslösa givits annat rådgivning (Om ja , så till hur många)</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sammanlagt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92"/>
            <w:enabled/>
            <w:calcOnExit w:val="0"/>
            <w:textInput/>
          </w:ffData>
        </w:fldChar>
      </w:r>
      <w:bookmarkStart w:id="314" w:name="REPLY_8295519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1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kvinnor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93"/>
            <w:enabled/>
            <w:calcOnExit w:val="0"/>
            <w:textInput/>
          </w:ffData>
        </w:fldChar>
      </w:r>
      <w:bookmarkStart w:id="315" w:name="REPLY_8295519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1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18-år gamla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94"/>
            <w:enabled/>
            <w:calcOnExit w:val="0"/>
            <w:textInput/>
          </w:ffData>
        </w:fldChar>
      </w:r>
      <w:bookmarkStart w:id="316" w:name="REPLY_8295519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1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sjuka eller handikappade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195"/>
            <w:enabled/>
            <w:calcOnExit w:val="0"/>
            <w:textInput/>
          </w:ffData>
        </w:fldChar>
      </w:r>
      <w:bookmarkStart w:id="317" w:name="REPLY_8295519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17"/>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18" w:name="82955196"/>
      <w:bookmarkEnd w:id="318"/>
      <w:r>
        <w:rPr>
          <w:rStyle w:val="anyCharacter"/>
          <w:sz w:val="21"/>
          <w:szCs w:val="21"/>
          <w:lang w:val="sv-SE" w:eastAsia="sv-SE"/>
        </w:rPr>
        <w:t>121) 7.6.7.1 Vilken typ av rådgivning?</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69"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19" w:name="82955197"/>
      <w:bookmarkEnd w:id="319"/>
      <w:r>
        <w:rPr>
          <w:rStyle w:val="anyCharacter"/>
          <w:sz w:val="21"/>
          <w:szCs w:val="21"/>
          <w:lang w:val="sv-SE" w:eastAsia="sv-SE"/>
        </w:rPr>
        <w:t>122) 7.6.8  Har det gjorts något annat för att hjälpa de papperslösa?</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70"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20" w:name="82955199"/>
      <w:bookmarkEnd w:id="320"/>
      <w:r>
        <w:rPr>
          <w:rStyle w:val="anyCharacter"/>
          <w:sz w:val="21"/>
          <w:szCs w:val="21"/>
          <w:lang w:val="sv-SE" w:eastAsia="sv-SE"/>
        </w:rPr>
        <w:t xml:space="preserve">123) </w:t>
      </w:r>
      <w:r>
        <w:rPr>
          <w:rStyle w:val="abbrtitle"/>
          <w:sz w:val="21"/>
          <w:szCs w:val="21"/>
          <w:bdr w:val="none" w:sz="0" w:space="0" w:color="auto"/>
          <w:lang w:val="sv-SE" w:eastAsia="sv-SE"/>
        </w:rPr>
        <w:t xml:space="preserve"> * </w:t>
      </w:r>
      <w:r>
        <w:rPr>
          <w:rStyle w:val="anyCharacter"/>
          <w:sz w:val="21"/>
          <w:szCs w:val="21"/>
          <w:lang w:val="sv-SE" w:eastAsia="sv-SE"/>
        </w:rPr>
        <w:t>8.0.1 Har avdelningen haft ungdomsverksamhet under året? Ungdomsverksamhet är till exempel Reddie-Kidsklubbarna, verksamhetsgrupper för unga och läger för unga och evememang för ungdonmar.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1" type="#_x0000_t201" style="width:9.75pt;height:9.75pt" o:oleicon="f" o:ole="">
                  <v:imagedata r:id="rId4" o:title=""/>
                </v:shape>
                <w:control r:id="rId137" w:name="DefOcxName133" w:shapeid="_x0000_i117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2" type="#_x0000_t201" style="width:9.75pt;height:9.75pt" o:oleicon="f" o:ole="">
                  <v:imagedata r:id="rId4" o:title=""/>
                </v:shape>
                <w:control r:id="rId138" w:name="DefOcxName134" w:shapeid="_x0000_i117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21" w:name="82955201"/>
      <w:bookmarkEnd w:id="321"/>
      <w:r>
        <w:rPr>
          <w:rStyle w:val="anyCharacter"/>
          <w:sz w:val="21"/>
          <w:szCs w:val="21"/>
          <w:lang w:val="sv-SE" w:eastAsia="sv-SE"/>
        </w:rPr>
        <w:t>124) 8.1. Ange det sammanlagda antalet frivilliga i er avdelning som deltagit i ungdomsverksamheten i er avdelning under året. Räkna en människa en gång. </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 totalt: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02"/>
            <w:enabled/>
            <w:calcOnExit w:val="0"/>
            <w:textInput/>
          </w:ffData>
        </w:fldChar>
      </w:r>
      <w:bookmarkStart w:id="322" w:name="REPLY_8295520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2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03"/>
            <w:enabled/>
            <w:calcOnExit w:val="0"/>
            <w:textInput/>
          </w:ffData>
        </w:fldChar>
      </w:r>
      <w:bookmarkStart w:id="323" w:name="REPLY_8295520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2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04"/>
            <w:enabled/>
            <w:calcOnExit w:val="0"/>
            <w:textInput/>
          </w:ffData>
        </w:fldChar>
      </w:r>
      <w:bookmarkStart w:id="324" w:name="REPLY_8295520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2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25" w:name="82955205"/>
      <w:bookmarkEnd w:id="325"/>
      <w:r>
        <w:rPr>
          <w:rStyle w:val="anyCharacter"/>
          <w:sz w:val="21"/>
          <w:szCs w:val="21"/>
          <w:lang w:val="sv-SE" w:eastAsia="sv-SE"/>
        </w:rPr>
        <w:t>125) 8.1.1 Har avdelningen en klubb för barn? (t.ex. Reddie-Kids)</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3" type="#_x0000_t201" style="width:9.75pt;height:9.75pt" o:oleicon="f" o:ole="">
                  <v:imagedata r:id="rId4" o:title=""/>
                </v:shape>
                <w:control r:id="rId139" w:name="DefOcxName135" w:shapeid="_x0000_i117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4" type="#_x0000_t201" style="width:9.75pt;height:9.75pt" o:oleicon="f" o:ole="">
                  <v:imagedata r:id="rId4" o:title=""/>
                </v:shape>
                <w:control r:id="rId140" w:name="DefOcxName136" w:shapeid="_x0000_i117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26" w:name="82955206"/>
      <w:bookmarkEnd w:id="326"/>
      <w:r>
        <w:rPr>
          <w:rStyle w:val="anyCharacter"/>
          <w:sz w:val="21"/>
          <w:szCs w:val="21"/>
          <w:lang w:val="sv-SE" w:eastAsia="sv-SE"/>
        </w:rPr>
        <w:t>126) 8.1.2 Hur många klubbar fungerar i er avdelning?</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Reddie Kids klubbar?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07"/>
            <w:enabled/>
            <w:calcOnExit w:val="0"/>
            <w:textInput/>
          </w:ffData>
        </w:fldChar>
      </w:r>
      <w:bookmarkStart w:id="327" w:name="REPLY_8295520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2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Andra klubbar för 7-12 åringar?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08"/>
            <w:enabled/>
            <w:calcOnExit w:val="0"/>
            <w:textInput/>
          </w:ffData>
        </w:fldChar>
      </w:r>
      <w:bookmarkStart w:id="328" w:name="REPLY_8295520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2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29" w:name="82955209"/>
      <w:bookmarkEnd w:id="329"/>
      <w:r>
        <w:rPr>
          <w:rStyle w:val="anyCharacter"/>
          <w:sz w:val="21"/>
          <w:szCs w:val="21"/>
          <w:lang w:val="sv-SE" w:eastAsia="sv-SE"/>
        </w:rPr>
        <w:t>127) 8.1.3 Hur många klubbdeltagare? Räkna en människa en gång.</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klubbdeltagare: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10"/>
            <w:enabled/>
            <w:calcOnExit w:val="0"/>
            <w:textInput/>
          </w:ffData>
        </w:fldChar>
      </w:r>
      <w:bookmarkStart w:id="330" w:name="REPLY_8295521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3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pojkar: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11"/>
            <w:enabled/>
            <w:calcOnExit w:val="0"/>
            <w:textInput/>
          </w:ffData>
        </w:fldChar>
      </w:r>
      <w:bookmarkStart w:id="331" w:name="REPLY_8295521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3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12"/>
            <w:enabled/>
            <w:calcOnExit w:val="0"/>
            <w:textInput/>
          </w:ffData>
        </w:fldChar>
      </w:r>
      <w:bookmarkStart w:id="332" w:name="REPLY_8295521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3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13"/>
            <w:enabled/>
            <w:calcOnExit w:val="0"/>
            <w:textInput/>
          </w:ffData>
        </w:fldChar>
      </w:r>
      <w:bookmarkStart w:id="333" w:name="REPLY_8295521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33"/>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34" w:name="82955214"/>
      <w:bookmarkEnd w:id="334"/>
      <w:r>
        <w:rPr>
          <w:rStyle w:val="anyCharacter"/>
          <w:sz w:val="21"/>
          <w:szCs w:val="21"/>
          <w:lang w:val="sv-SE" w:eastAsia="sv-SE"/>
        </w:rPr>
        <w:t>128) 8.2 Har avdelningen en grupp för unga?</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5" type="#_x0000_t201" style="width:9.75pt;height:9.75pt" o:oleicon="f" o:ole="">
                  <v:imagedata r:id="rId4" o:title=""/>
                </v:shape>
                <w:control r:id="rId141" w:name="DefOcxName137" w:shapeid="_x0000_i117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6" type="#_x0000_t201" style="width:9.75pt;height:9.75pt" o:oleicon="f" o:ole="">
                  <v:imagedata r:id="rId4" o:title=""/>
                </v:shape>
                <w:control r:id="rId142" w:name="DefOcxName138" w:shapeid="_x0000_i1176"/>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35" w:name="82955215"/>
      <w:bookmarkEnd w:id="335"/>
      <w:r>
        <w:rPr>
          <w:rStyle w:val="anyCharacter"/>
          <w:sz w:val="21"/>
          <w:szCs w:val="21"/>
          <w:lang w:val="sv-SE" w:eastAsia="sv-SE"/>
        </w:rPr>
        <w:t>129) 8.2.1 Hur många grupper?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15"/>
            <w:enabled/>
            <w:calcOnExit w:val="0"/>
            <w:textInput>
              <w:maxLength w:val="255"/>
            </w:textInput>
          </w:ffData>
        </w:fldChar>
      </w:r>
      <w:bookmarkStart w:id="336" w:name="REPLY_82955215"/>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3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37" w:name="82955216"/>
      <w:bookmarkEnd w:id="337"/>
      <w:r>
        <w:rPr>
          <w:rStyle w:val="anyCharacter"/>
          <w:sz w:val="21"/>
          <w:szCs w:val="21"/>
          <w:lang w:val="sv-SE" w:eastAsia="sv-SE"/>
        </w:rPr>
        <w:t>130) 8.2.1 Vilka teman har er ungdomsgrupp?</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16_44750"/>
                  <w:enabled/>
                  <w:calcOnExit w:val="0"/>
                  <w:checkBox>
                    <w:size w:val="20"/>
                    <w:default w:val="0"/>
                    <w:checked w:val="0"/>
                  </w:checkBox>
                </w:ffData>
              </w:fldChar>
            </w:r>
            <w:bookmarkStart w:id="338" w:name="REPLY_82955216_447507790"/>
            <w:r>
              <w:rPr>
                <w:lang w:val="sv-SE" w:eastAsia="sv-SE"/>
              </w:rPr>
              <w:instrText xml:space="preserve"> FORMCHECKBOX </w:instrText>
            </w:r>
            <w:r>
              <w:rPr>
                <w:lang w:val="sv-SE" w:eastAsia="sv-SE"/>
              </w:rPr>
              <w:fldChar w:fldCharType="end"/>
            </w:r>
            <w:bookmarkEnd w:id="338"/>
            <w:r>
              <w:rPr>
                <w:rStyle w:val="multivertlabel"/>
                <w:lang w:val="sv-SE" w:eastAsia="sv-SE"/>
              </w:rPr>
              <w:t>Första hjälpen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216_44750"/>
                  <w:enabled/>
                  <w:calcOnExit w:val="0"/>
                  <w:checkBox>
                    <w:size w:val="20"/>
                    <w:default w:val="0"/>
                    <w:checked w:val="0"/>
                  </w:checkBox>
                </w:ffData>
              </w:fldChar>
            </w:r>
            <w:bookmarkStart w:id="339" w:name="REPLY_82955216_447507791"/>
            <w:r>
              <w:rPr>
                <w:lang w:val="sv-SE" w:eastAsia="sv-SE"/>
              </w:rPr>
              <w:instrText xml:space="preserve"> FORMCHECKBOX </w:instrText>
            </w:r>
            <w:r>
              <w:rPr>
                <w:lang w:val="sv-SE" w:eastAsia="sv-SE"/>
              </w:rPr>
              <w:fldChar w:fldCharType="end"/>
            </w:r>
            <w:bookmarkEnd w:id="339"/>
            <w:r>
              <w:rPr>
                <w:rStyle w:val="multivertlabel"/>
                <w:lang w:val="sv-SE" w:eastAsia="sv-SE"/>
              </w:rPr>
              <w:t>Något annat, vad?</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216_ALT"/>
                  <w:enabled/>
                  <w:calcOnExit w:val="0"/>
                  <w:textInput/>
                </w:ffData>
              </w:fldChar>
            </w:r>
            <w:bookmarkStart w:id="340" w:name="REPLY_82955216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40"/>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41" w:name="82955217"/>
      <w:bookmarkEnd w:id="341"/>
      <w:r>
        <w:rPr>
          <w:rStyle w:val="anyCharacter"/>
          <w:sz w:val="21"/>
          <w:szCs w:val="21"/>
          <w:lang w:val="sv-SE" w:eastAsia="sv-SE"/>
        </w:rPr>
        <w:t>131) 8.2.2 Hur många deltagare har gruppen? Räkna en deltagare en gång.</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18"/>
            <w:enabled/>
            <w:calcOnExit w:val="0"/>
            <w:textInput/>
          </w:ffData>
        </w:fldChar>
      </w:r>
      <w:bookmarkStart w:id="342" w:name="REPLY_8295521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4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pojkar: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19"/>
            <w:enabled/>
            <w:calcOnExit w:val="0"/>
            <w:textInput/>
          </w:ffData>
        </w:fldChar>
      </w:r>
      <w:bookmarkStart w:id="343" w:name="REPLY_8295521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4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20"/>
            <w:enabled/>
            <w:calcOnExit w:val="0"/>
            <w:textInput/>
          </w:ffData>
        </w:fldChar>
      </w:r>
      <w:bookmarkStart w:id="344" w:name="REPLY_8295522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4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21"/>
            <w:enabled/>
            <w:calcOnExit w:val="0"/>
            <w:textInput/>
          </w:ffData>
        </w:fldChar>
      </w:r>
      <w:bookmarkStart w:id="345" w:name="REPLY_8295522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45"/>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46" w:name="82955222"/>
      <w:bookmarkEnd w:id="346"/>
      <w:r>
        <w:rPr>
          <w:rStyle w:val="anyCharacter"/>
          <w:sz w:val="21"/>
          <w:szCs w:val="21"/>
          <w:lang w:val="sv-SE" w:eastAsia="sv-SE"/>
        </w:rPr>
        <w:t>132) 8.3.0 Har avdelningen ordnat läger för unga eller för barn?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7" type="#_x0000_t201" style="width:9.75pt;height:9.75pt" o:oleicon="f" o:ole="">
                  <v:imagedata r:id="rId4" o:title=""/>
                </v:shape>
                <w:control r:id="rId143" w:name="DefOcxName139" w:shapeid="_x0000_i1177"/>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8" type="#_x0000_t201" style="width:9.75pt;height:9.75pt" o:oleicon="f" o:ole="">
                  <v:imagedata r:id="rId4" o:title=""/>
                </v:shape>
                <w:control r:id="rId144" w:name="DefOcxName140" w:shapeid="_x0000_i1178"/>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47" w:name="82955223"/>
      <w:bookmarkEnd w:id="347"/>
      <w:r>
        <w:rPr>
          <w:rStyle w:val="anyCharacter"/>
          <w:sz w:val="21"/>
          <w:szCs w:val="21"/>
          <w:lang w:val="sv-SE" w:eastAsia="sv-SE"/>
        </w:rPr>
        <w:t>133) 8.3.1 Hur många läger har avdelningen ordnat?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23"/>
            <w:enabled/>
            <w:calcOnExit w:val="0"/>
            <w:textInput>
              <w:maxLength w:val="255"/>
            </w:textInput>
          </w:ffData>
        </w:fldChar>
      </w:r>
      <w:bookmarkStart w:id="348" w:name="REPLY_82955223"/>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4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49" w:name="82955224"/>
      <w:bookmarkEnd w:id="349"/>
      <w:r>
        <w:rPr>
          <w:rStyle w:val="anyCharacter"/>
          <w:sz w:val="21"/>
          <w:szCs w:val="21"/>
          <w:lang w:val="sv-SE" w:eastAsia="sv-SE"/>
        </w:rPr>
        <w:t>134) 8.3.2 Hur många lägerdeltagare sammanlagt?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Deltagare: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25"/>
            <w:enabled/>
            <w:calcOnExit w:val="0"/>
            <w:textInput/>
          </w:ffData>
        </w:fldChar>
      </w:r>
      <w:bookmarkStart w:id="350" w:name="REPLY_8295522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5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pojkar: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26"/>
            <w:enabled/>
            <w:calcOnExit w:val="0"/>
            <w:textInput/>
          </w:ffData>
        </w:fldChar>
      </w:r>
      <w:bookmarkStart w:id="351" w:name="REPLY_8295522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5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ledare: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27"/>
            <w:enabled/>
            <w:calcOnExit w:val="0"/>
            <w:textInput/>
          </w:ffData>
        </w:fldChar>
      </w:r>
      <w:bookmarkStart w:id="352" w:name="REPLY_8295522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5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under 29 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28"/>
            <w:enabled/>
            <w:calcOnExit w:val="0"/>
            <w:textInput/>
          </w:ffData>
        </w:fldChar>
      </w:r>
      <w:bookmarkStart w:id="353" w:name="REPLY_8295522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53"/>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54" w:name="82955229"/>
      <w:bookmarkEnd w:id="354"/>
      <w:r>
        <w:rPr>
          <w:rStyle w:val="anyCharacter"/>
          <w:sz w:val="21"/>
          <w:szCs w:val="21"/>
          <w:lang w:val="sv-SE" w:eastAsia="sv-SE"/>
        </w:rPr>
        <w:t>135) 8.4.0 Har avdelningen läxklubbar?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79" type="#_x0000_t201" style="width:9.75pt;height:9.75pt" o:oleicon="f" o:ole="">
                  <v:imagedata r:id="rId4" o:title=""/>
                </v:shape>
                <w:control r:id="rId145" w:name="DefOcxName141" w:shapeid="_x0000_i117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0" type="#_x0000_t201" style="width:9.75pt;height:9.75pt" o:oleicon="f" o:ole="">
                  <v:imagedata r:id="rId4" o:title=""/>
                </v:shape>
                <w:control r:id="rId146" w:name="DefOcxName142" w:shapeid="_x0000_i1180"/>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55" w:name="82955230"/>
      <w:bookmarkEnd w:id="355"/>
      <w:r>
        <w:rPr>
          <w:rStyle w:val="anyCharacter"/>
          <w:sz w:val="21"/>
          <w:szCs w:val="21"/>
          <w:lang w:val="sv-SE" w:eastAsia="sv-SE"/>
        </w:rPr>
        <w:t>136) 8.4.1 Hur många läxklubbar har avdelningen haft?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30"/>
            <w:enabled/>
            <w:calcOnExit w:val="0"/>
            <w:textInput>
              <w:maxLength w:val="255"/>
            </w:textInput>
          </w:ffData>
        </w:fldChar>
      </w:r>
      <w:bookmarkStart w:id="356" w:name="REPLY_82955230"/>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5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57" w:name="82955231"/>
      <w:bookmarkEnd w:id="357"/>
      <w:r>
        <w:rPr>
          <w:rStyle w:val="anyCharacter"/>
          <w:sz w:val="21"/>
          <w:szCs w:val="21"/>
          <w:lang w:val="sv-SE" w:eastAsia="sv-SE"/>
        </w:rPr>
        <w:t>137) 8.4.2  Hur många deltagare och frivilliga har deltagit i klubben?</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32"/>
            <w:enabled/>
            <w:calcOnExit w:val="0"/>
            <w:textInput/>
          </w:ffData>
        </w:fldChar>
      </w:r>
      <w:bookmarkStart w:id="358" w:name="REPLY_8295523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5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män: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33"/>
            <w:enabled/>
            <w:calcOnExit w:val="0"/>
            <w:textInput/>
          </w:ffData>
        </w:fldChar>
      </w:r>
      <w:bookmarkStart w:id="359" w:name="REPLY_8295523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5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29-år?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06"/>
            <w:enabled/>
            <w:calcOnExit w:val="0"/>
            <w:textInput/>
          </w:ffData>
        </w:fldChar>
      </w:r>
      <w:bookmarkStart w:id="360" w:name="REPLY_82955406"/>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6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Antalet deltagare: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407"/>
            <w:enabled/>
            <w:calcOnExit w:val="0"/>
            <w:textInput/>
          </w:ffData>
        </w:fldChar>
      </w:r>
      <w:bookmarkStart w:id="361" w:name="REPLY_82955407"/>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36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Varav pojkar: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08"/>
            <w:enabled/>
            <w:calcOnExit w:val="0"/>
            <w:textInput/>
          </w:ffData>
        </w:fldChar>
      </w:r>
      <w:bookmarkStart w:id="362" w:name="REPLY_8295540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62"/>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63" w:name="82955234"/>
      <w:bookmarkEnd w:id="363"/>
      <w:r>
        <w:rPr>
          <w:rStyle w:val="anyCharacter"/>
          <w:sz w:val="21"/>
          <w:szCs w:val="21"/>
          <w:lang w:val="sv-SE" w:eastAsia="sv-SE"/>
        </w:rPr>
        <w:t>138) 8.5 Har ni ordnat Nallesjukhus?</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1" type="#_x0000_t201" style="width:9.75pt;height:9.75pt" o:oleicon="f" o:ole="">
                  <v:imagedata r:id="rId4" o:title=""/>
                </v:shape>
                <w:control r:id="rId147" w:name="DefOcxName143" w:shapeid="_x0000_i118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2" type="#_x0000_t201" style="width:9.75pt;height:9.75pt" o:oleicon="f" o:ole="">
                  <v:imagedata r:id="rId4" o:title=""/>
                </v:shape>
                <w:control r:id="rId148" w:name="DefOcxName144" w:shapeid="_x0000_i118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64" w:name="82955235"/>
      <w:bookmarkEnd w:id="364"/>
      <w:r>
        <w:rPr>
          <w:rStyle w:val="anyCharacter"/>
          <w:sz w:val="21"/>
          <w:szCs w:val="21"/>
          <w:lang w:val="sv-SE" w:eastAsia="sv-SE"/>
        </w:rPr>
        <w:t>139) 8.5.1 Hur många Nallesjukhus har avdelningen ordnat?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35"/>
            <w:enabled/>
            <w:calcOnExit w:val="0"/>
            <w:textInput>
              <w:maxLength w:val="255"/>
            </w:textInput>
          </w:ffData>
        </w:fldChar>
      </w:r>
      <w:bookmarkStart w:id="365" w:name="REPLY_82955235"/>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65"/>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66" w:name="82955236"/>
      <w:bookmarkEnd w:id="366"/>
      <w:r>
        <w:rPr>
          <w:rStyle w:val="anyCharacter"/>
          <w:sz w:val="21"/>
          <w:szCs w:val="21"/>
          <w:lang w:val="sv-SE" w:eastAsia="sv-SE"/>
        </w:rPr>
        <w:t>140) 8.5.2 Hur många frivilliga och deltagare har besökt Nallesjukhuset sammanlagt?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37"/>
            <w:enabled/>
            <w:calcOnExit w:val="0"/>
            <w:textInput/>
          </w:ffData>
        </w:fldChar>
      </w:r>
      <w:bookmarkStart w:id="367" w:name="REPLY_8295523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6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29-år?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02"/>
            <w:enabled/>
            <w:calcOnExit w:val="0"/>
            <w:textInput/>
          </w:ffData>
        </w:fldChar>
      </w:r>
      <w:bookmarkStart w:id="368" w:name="REPLY_8295540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6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Antalet deltagare: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403"/>
            <w:enabled/>
            <w:calcOnExit w:val="0"/>
            <w:textInput/>
          </w:ffData>
        </w:fldChar>
      </w:r>
      <w:bookmarkStart w:id="369" w:name="REPLY_82955403"/>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36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29-år?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04"/>
            <w:enabled/>
            <w:calcOnExit w:val="0"/>
            <w:textInput/>
          </w:ffData>
        </w:fldChar>
      </w:r>
      <w:bookmarkStart w:id="370" w:name="REPLY_8295540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70"/>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71" w:name="82955238"/>
      <w:bookmarkEnd w:id="371"/>
      <w:r>
        <w:rPr>
          <w:rStyle w:val="anyCharacter"/>
          <w:sz w:val="21"/>
          <w:szCs w:val="21"/>
          <w:lang w:val="sv-SE" w:eastAsia="sv-SE"/>
        </w:rPr>
        <w:t>141) 8.6.0 Har avdelningen arrangerat evenemang eller jippon som varit riktade till ungdomar?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3" type="#_x0000_t201" style="width:9.75pt;height:9.75pt" o:oleicon="f" o:ole="">
                  <v:imagedata r:id="rId4" o:title=""/>
                </v:shape>
                <w:control r:id="rId149" w:name="DefOcxName145" w:shapeid="_x0000_i1183"/>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4" type="#_x0000_t201" style="width:9.75pt;height:9.75pt" o:oleicon="f" o:ole="">
                  <v:imagedata r:id="rId4" o:title=""/>
                </v:shape>
                <w:control r:id="rId150" w:name="DefOcxName146" w:shapeid="_x0000_i1184"/>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72" w:name="82955239"/>
      <w:bookmarkEnd w:id="372"/>
      <w:r>
        <w:rPr>
          <w:rStyle w:val="anyCharacter"/>
          <w:sz w:val="21"/>
          <w:szCs w:val="21"/>
          <w:lang w:val="sv-SE" w:eastAsia="sv-SE"/>
        </w:rPr>
        <w:t>142) 8.6.1. Hur många sådana evenemang eller jippon har ni ordnat?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39"/>
            <w:enabled/>
            <w:calcOnExit w:val="0"/>
            <w:textInput>
              <w:maxLength w:val="255"/>
            </w:textInput>
          </w:ffData>
        </w:fldChar>
      </w:r>
      <w:bookmarkStart w:id="373" w:name="REPLY_82955239"/>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373"/>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74" w:name="82955240"/>
      <w:bookmarkEnd w:id="374"/>
      <w:r>
        <w:rPr>
          <w:rStyle w:val="anyCharacter"/>
          <w:sz w:val="21"/>
          <w:szCs w:val="21"/>
          <w:lang w:val="sv-SE" w:eastAsia="sv-SE"/>
        </w:rPr>
        <w:t>143) 8.6.2 Hur många deltagare sammanlagt?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frivilliga:</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41"/>
            <w:enabled/>
            <w:calcOnExit w:val="0"/>
            <w:textInput/>
          </w:ffData>
        </w:fldChar>
      </w:r>
      <w:bookmarkStart w:id="375" w:name="REPLY_8295524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7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29-år?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42"/>
            <w:enabled/>
            <w:calcOnExit w:val="0"/>
            <w:textInput/>
          </w:ffData>
        </w:fldChar>
      </w:r>
      <w:bookmarkStart w:id="376" w:name="REPLY_8295524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7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Antalet deltagare: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405"/>
            <w:enabled/>
            <w:calcOnExit w:val="0"/>
            <w:textInput/>
          </w:ffData>
        </w:fldChar>
      </w:r>
      <w:bookmarkStart w:id="377" w:name="REPLY_82955405"/>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37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Antalet under 29-år?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01"/>
            <w:enabled/>
            <w:calcOnExit w:val="0"/>
            <w:textInput/>
          </w:ffData>
        </w:fldChar>
      </w:r>
      <w:bookmarkStart w:id="378" w:name="REPLY_8295540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78"/>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sv-SE" w:eastAsia="sv-SE"/>
        </w:rPr>
      </w:pPr>
      <w:bookmarkStart w:id="379" w:name="82955243"/>
      <w:bookmarkEnd w:id="379"/>
      <w:r>
        <w:rPr>
          <w:lang w:val="sv-SE" w:eastAsia="sv-SE"/>
        </w:rPr>
        <w:t>8.7.1 Har avdelningen övrig ungdomsverksamhet? Vad?</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r>
        <w:rPr>
          <w:rStyle w:val="anyCharacter"/>
          <w:sz w:val="21"/>
          <w:szCs w:val="21"/>
          <w:lang w:val="sv-SE" w:eastAsia="sv-SE"/>
        </w:rPr>
        <w:t>144) 8.7 Övrig ungdomsverksamhet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85"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80" w:name="82955245"/>
      <w:bookmarkEnd w:id="380"/>
      <w:r>
        <w:rPr>
          <w:rStyle w:val="anyCharacter"/>
          <w:sz w:val="21"/>
          <w:szCs w:val="21"/>
          <w:lang w:val="sv-SE" w:eastAsia="sv-SE"/>
        </w:rPr>
        <w:t xml:space="preserve">145) </w:t>
      </w:r>
      <w:r>
        <w:rPr>
          <w:rStyle w:val="abbrtitle"/>
          <w:sz w:val="21"/>
          <w:szCs w:val="21"/>
          <w:bdr w:val="none" w:sz="0" w:space="0" w:color="auto"/>
          <w:lang w:val="sv-SE" w:eastAsia="sv-SE"/>
        </w:rPr>
        <w:t xml:space="preserve"> * </w:t>
      </w:r>
      <w:r>
        <w:rPr>
          <w:rStyle w:val="anyCharacter"/>
          <w:sz w:val="21"/>
          <w:szCs w:val="21"/>
          <w:lang w:val="sv-SE" w:eastAsia="sv-SE"/>
        </w:rPr>
        <w:t>9.0  SKOLSAMARBETET Har avdelningen under året haft konkret skolsamarbete? Skolsamarbete är bland annat verksamhetsgrupper som fungerar inom skolan så som första hjälpengrupper, morgonsamlingar, skolbesök, evenemang och insamlingar som ordnats tillsammans med skolor, kurser, temadagar, samt all verksamhet via vilken man träffar elever.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6" type="#_x0000_t201" style="width:9.75pt;height:9.75pt" o:oleicon="f" o:ole="">
                  <v:imagedata r:id="rId4" o:title=""/>
                </v:shape>
                <w:control r:id="rId151" w:name="DefOcxName147" w:shapeid="_x0000_i1186"/>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7" type="#_x0000_t201" style="width:9.75pt;height:9.75pt" o:oleicon="f" o:ole="">
                  <v:imagedata r:id="rId4" o:title=""/>
                </v:shape>
                <w:control r:id="rId152" w:name="DefOcxName148" w:shapeid="_x0000_i1187"/>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81" w:name="82955247"/>
      <w:bookmarkEnd w:id="381"/>
      <w:r>
        <w:rPr>
          <w:rStyle w:val="anyCharacter"/>
          <w:sz w:val="21"/>
          <w:szCs w:val="21"/>
          <w:lang w:val="sv-SE" w:eastAsia="sv-SE"/>
        </w:rPr>
        <w:t>146) 9.1 Utbildningsstadier Med hur många skolor har avdelningen haft samarbetet?  Skriv antalet skolor på respektive rad</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1-6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248"/>
            <w:enabled/>
            <w:calcOnExit w:val="0"/>
            <w:textInput/>
          </w:ffData>
        </w:fldChar>
      </w:r>
      <w:bookmarkStart w:id="382" w:name="REPLY_82955248"/>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38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7-9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249"/>
            <w:enabled/>
            <w:calcOnExit w:val="0"/>
            <w:textInput/>
          </w:ffData>
        </w:fldChar>
      </w:r>
      <w:bookmarkStart w:id="383" w:name="REPLY_82955249"/>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38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Gymnasium/Andra stadiets utbildning</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50"/>
            <w:enabled/>
            <w:calcOnExit w:val="0"/>
            <w:textInput/>
          </w:ffData>
        </w:fldChar>
      </w:r>
      <w:bookmarkStart w:id="384" w:name="REPLY_8295525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8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Högskolor/Universitet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51"/>
            <w:enabled/>
            <w:calcOnExit w:val="0"/>
            <w:textInput/>
          </w:ffData>
        </w:fldChar>
      </w:r>
      <w:bookmarkStart w:id="385" w:name="REPLY_8295525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8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Andra läroinrättningar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52"/>
            <w:enabled/>
            <w:calcOnExit w:val="0"/>
            <w:textInput/>
          </w:ffData>
        </w:fldChar>
      </w:r>
      <w:bookmarkStart w:id="386" w:name="REPLY_8295525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8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387" w:name="82955415"/>
      <w:bookmarkEnd w:id="387"/>
      <w:r>
        <w:rPr>
          <w:rStyle w:val="anyCharacter"/>
          <w:sz w:val="21"/>
          <w:szCs w:val="21"/>
          <w:lang w:val="sv-SE" w:eastAsia="sv-SE"/>
        </w:rPr>
        <w:t>147) 9.1 Utbildningsstadier Med hur många skolor har avdelningen haft samarbetet?  Skriv antalet skolor på respektive rad</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88"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88" w:name="82955409"/>
      <w:bookmarkEnd w:id="388"/>
      <w:r>
        <w:rPr>
          <w:rStyle w:val="anyCharacter"/>
          <w:sz w:val="21"/>
          <w:szCs w:val="21"/>
          <w:lang w:val="sv-SE" w:eastAsia="sv-SE"/>
        </w:rPr>
        <w:t>148) 9.1 Utbildningsstadier Med hur många skolor har avdelningen haft samarbetet?  Skriv antalet skolor på respektive rad</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1-6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410"/>
            <w:enabled/>
            <w:calcOnExit w:val="0"/>
            <w:textInput/>
          </w:ffData>
        </w:fldChar>
      </w:r>
      <w:bookmarkStart w:id="389" w:name="REPLY_82955410"/>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38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7-9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411"/>
            <w:enabled/>
            <w:calcOnExit w:val="0"/>
            <w:textInput/>
          </w:ffData>
        </w:fldChar>
      </w:r>
      <w:bookmarkStart w:id="390" w:name="REPLY_82955411"/>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39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Gymnasium/Andra stadiets utbildning</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12"/>
            <w:enabled/>
            <w:calcOnExit w:val="0"/>
            <w:textInput/>
          </w:ffData>
        </w:fldChar>
      </w:r>
      <w:bookmarkStart w:id="391" w:name="REPLY_8295541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9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Högskolor/Universitet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13"/>
            <w:enabled/>
            <w:calcOnExit w:val="0"/>
            <w:textInput/>
          </w:ffData>
        </w:fldChar>
      </w:r>
      <w:bookmarkStart w:id="392" w:name="REPLY_8295541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9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Andra läroinrättningar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14"/>
            <w:enabled/>
            <w:calcOnExit w:val="0"/>
            <w:textInput/>
          </w:ffData>
        </w:fldChar>
      </w:r>
      <w:bookmarkStart w:id="393" w:name="REPLY_8295541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393"/>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394" w:name="82955253"/>
      <w:bookmarkEnd w:id="394"/>
      <w:r>
        <w:rPr>
          <w:rStyle w:val="anyCharacter"/>
          <w:sz w:val="21"/>
          <w:szCs w:val="21"/>
          <w:lang w:val="sv-SE" w:eastAsia="sv-SE"/>
        </w:rPr>
        <w:t>149) 9.1.1 Ange här genom att kryssa för de änmnen er avdelningen tagit upp under lektioner, workshops, morgonsamlingar eller andra tillfällen samt vilka insamlingar har ni varit med om  att ordna i skolan.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395" w:name="REPLY_82955253_447507802"/>
            <w:r>
              <w:rPr>
                <w:lang w:val="sv-SE" w:eastAsia="sv-SE"/>
              </w:rPr>
              <w:instrText xml:space="preserve"> FORMCHECKBOX </w:instrText>
            </w:r>
            <w:r>
              <w:rPr>
                <w:lang w:val="sv-SE" w:eastAsia="sv-SE"/>
              </w:rPr>
              <w:fldChar w:fldCharType="end"/>
            </w:r>
            <w:bookmarkEnd w:id="395"/>
            <w:r>
              <w:rPr>
                <w:rStyle w:val="multivertlabel"/>
                <w:lang w:val="sv-SE" w:eastAsia="sv-SE"/>
              </w:rPr>
              <w:t>Första hjälpen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396" w:name="REPLY_82955253_447507803"/>
            <w:r>
              <w:rPr>
                <w:lang w:val="sv-SE" w:eastAsia="sv-SE"/>
              </w:rPr>
              <w:instrText xml:space="preserve"> FORMCHECKBOX </w:instrText>
            </w:r>
            <w:r>
              <w:rPr>
                <w:lang w:val="sv-SE" w:eastAsia="sv-SE"/>
              </w:rPr>
              <w:fldChar w:fldCharType="end"/>
            </w:r>
            <w:bookmarkEnd w:id="396"/>
            <w:r>
              <w:rPr>
                <w:rStyle w:val="multivertlabel"/>
                <w:lang w:val="sv-SE" w:eastAsia="sv-SE"/>
              </w:rPr>
              <w:t>Jämställdhet, verksamhet mot rasism</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397" w:name="REPLY_82955253_447507804"/>
            <w:r>
              <w:rPr>
                <w:lang w:val="sv-SE" w:eastAsia="sv-SE"/>
              </w:rPr>
              <w:instrText xml:space="preserve"> FORMCHECKBOX </w:instrText>
            </w:r>
            <w:r>
              <w:rPr>
                <w:lang w:val="sv-SE" w:eastAsia="sv-SE"/>
              </w:rPr>
              <w:fldChar w:fldCharType="end"/>
            </w:r>
            <w:bookmarkEnd w:id="397"/>
            <w:r>
              <w:rPr>
                <w:rStyle w:val="multivertlabel"/>
                <w:lang w:val="sv-SE" w:eastAsia="sv-SE"/>
              </w:rPr>
              <w:t>Fostran till internationalism</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398" w:name="REPLY_82955253_447507805"/>
            <w:r>
              <w:rPr>
                <w:lang w:val="sv-SE" w:eastAsia="sv-SE"/>
              </w:rPr>
              <w:instrText xml:space="preserve"> FORMCHECKBOX </w:instrText>
            </w:r>
            <w:r>
              <w:rPr>
                <w:lang w:val="sv-SE" w:eastAsia="sv-SE"/>
              </w:rPr>
              <w:fldChar w:fldCharType="end"/>
            </w:r>
            <w:bookmarkEnd w:id="398"/>
            <w:r>
              <w:rPr>
                <w:rStyle w:val="multivertlabel"/>
                <w:lang w:val="sv-SE" w:eastAsia="sv-SE"/>
              </w:rPr>
              <w:t>mångkulturell verksamhet/flyktinginfo</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399" w:name="REPLY_82955253_447507806"/>
            <w:r>
              <w:rPr>
                <w:lang w:val="sv-SE" w:eastAsia="sv-SE"/>
              </w:rPr>
              <w:instrText xml:space="preserve"> FORMCHECKBOX </w:instrText>
            </w:r>
            <w:r>
              <w:rPr>
                <w:lang w:val="sv-SE" w:eastAsia="sv-SE"/>
              </w:rPr>
              <w:fldChar w:fldCharType="end"/>
            </w:r>
            <w:bookmarkEnd w:id="399"/>
            <w:r>
              <w:rPr>
                <w:rStyle w:val="multivertlabel"/>
                <w:lang w:val="sv-SE" w:eastAsia="sv-SE"/>
              </w:rPr>
              <w:t>Flyktingtält-evenemang</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400" w:name="REPLY_82955253_447507807"/>
            <w:r>
              <w:rPr>
                <w:lang w:val="sv-SE" w:eastAsia="sv-SE"/>
              </w:rPr>
              <w:instrText xml:space="preserve"> FORMCHECKBOX </w:instrText>
            </w:r>
            <w:r>
              <w:rPr>
                <w:lang w:val="sv-SE" w:eastAsia="sv-SE"/>
              </w:rPr>
              <w:fldChar w:fldCharType="end"/>
            </w:r>
            <w:bookmarkEnd w:id="400"/>
            <w:r>
              <w:rPr>
                <w:rStyle w:val="multivertlabel"/>
                <w:lang w:val="sv-SE" w:eastAsia="sv-SE"/>
              </w:rPr>
              <w:t>Vänskap</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401" w:name="REPLY_82955253_447507808"/>
            <w:r>
              <w:rPr>
                <w:lang w:val="sv-SE" w:eastAsia="sv-SE"/>
              </w:rPr>
              <w:instrText xml:space="preserve"> FORMCHECKBOX </w:instrText>
            </w:r>
            <w:r>
              <w:rPr>
                <w:lang w:val="sv-SE" w:eastAsia="sv-SE"/>
              </w:rPr>
              <w:fldChar w:fldCharType="end"/>
            </w:r>
            <w:bookmarkEnd w:id="401"/>
            <w:r>
              <w:rPr>
                <w:rStyle w:val="multivertlabel"/>
                <w:lang w:val="sv-SE" w:eastAsia="sv-SE"/>
              </w:rPr>
              <w:t>Humanitär rätt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402" w:name="REPLY_82955253_447507809"/>
            <w:r>
              <w:rPr>
                <w:lang w:val="sv-SE" w:eastAsia="sv-SE"/>
              </w:rPr>
              <w:instrText xml:space="preserve"> FORMCHECKBOX </w:instrText>
            </w:r>
            <w:r>
              <w:rPr>
                <w:lang w:val="sv-SE" w:eastAsia="sv-SE"/>
              </w:rPr>
              <w:fldChar w:fldCharType="end"/>
            </w:r>
            <w:bookmarkEnd w:id="402"/>
            <w:r>
              <w:rPr>
                <w:rStyle w:val="multivertlabel"/>
                <w:lang w:val="sv-SE" w:eastAsia="sv-SE"/>
              </w:rPr>
              <w:t>Hiv-arbete/sexual hälsa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403" w:name="REPLY_82955253_447507810"/>
            <w:r>
              <w:rPr>
                <w:lang w:val="sv-SE" w:eastAsia="sv-SE"/>
              </w:rPr>
              <w:instrText xml:space="preserve"> FORMCHECKBOX </w:instrText>
            </w:r>
            <w:r>
              <w:rPr>
                <w:lang w:val="sv-SE" w:eastAsia="sv-SE"/>
              </w:rPr>
              <w:fldChar w:fldCharType="end"/>
            </w:r>
            <w:bookmarkEnd w:id="403"/>
            <w:r>
              <w:rPr>
                <w:rStyle w:val="multivertlabel"/>
                <w:lang w:val="sv-SE" w:eastAsia="sv-SE"/>
              </w:rPr>
              <w:t>Rusmedel</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53_44750"/>
                  <w:enabled/>
                  <w:calcOnExit w:val="0"/>
                  <w:checkBox>
                    <w:size w:val="20"/>
                    <w:default w:val="0"/>
                    <w:checked w:val="0"/>
                  </w:checkBox>
                </w:ffData>
              </w:fldChar>
            </w:r>
            <w:bookmarkStart w:id="404" w:name="REPLY_82955253_447507811"/>
            <w:r>
              <w:rPr>
                <w:lang w:val="sv-SE" w:eastAsia="sv-SE"/>
              </w:rPr>
              <w:instrText xml:space="preserve"> FORMCHECKBOX </w:instrText>
            </w:r>
            <w:r>
              <w:rPr>
                <w:lang w:val="sv-SE" w:eastAsia="sv-SE"/>
              </w:rPr>
              <w:fldChar w:fldCharType="end"/>
            </w:r>
            <w:bookmarkEnd w:id="404"/>
            <w:r>
              <w:rPr>
                <w:rStyle w:val="multivertlabel"/>
                <w:lang w:val="sv-SE" w:eastAsia="sv-SE"/>
              </w:rPr>
              <w:t>Allmän info om Röda Korset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253_44750"/>
                  <w:enabled/>
                  <w:calcOnExit w:val="0"/>
                  <w:checkBox>
                    <w:size w:val="20"/>
                    <w:default w:val="0"/>
                    <w:checked w:val="0"/>
                  </w:checkBox>
                </w:ffData>
              </w:fldChar>
            </w:r>
            <w:bookmarkStart w:id="405" w:name="REPLY_82955253_447507812"/>
            <w:r>
              <w:rPr>
                <w:lang w:val="sv-SE" w:eastAsia="sv-SE"/>
              </w:rPr>
              <w:instrText xml:space="preserve"> FORMCHECKBOX </w:instrText>
            </w:r>
            <w:r>
              <w:rPr>
                <w:lang w:val="sv-SE" w:eastAsia="sv-SE"/>
              </w:rPr>
              <w:fldChar w:fldCharType="end"/>
            </w:r>
            <w:bookmarkEnd w:id="405"/>
            <w:r>
              <w:rPr>
                <w:rStyle w:val="multivertlabel"/>
                <w:lang w:val="sv-SE" w:eastAsia="sv-SE"/>
              </w:rPr>
              <w:t>Något annat, vad</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253_ALT"/>
                  <w:enabled/>
                  <w:calcOnExit w:val="0"/>
                  <w:textInput/>
                </w:ffData>
              </w:fldChar>
            </w:r>
            <w:bookmarkStart w:id="406" w:name="REPLY_82955253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06"/>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07" w:name="82955254"/>
      <w:bookmarkEnd w:id="407"/>
      <w:r>
        <w:rPr>
          <w:rStyle w:val="anyCharacter"/>
          <w:sz w:val="21"/>
          <w:szCs w:val="21"/>
          <w:lang w:val="sv-SE" w:eastAsia="sv-SE"/>
        </w:rPr>
        <w:t>150) 9.1.2 Med hur många skolor har ni haft samarbete kring insamlingar?</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1-6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255"/>
            <w:enabled/>
            <w:calcOnExit w:val="0"/>
            <w:textInput/>
          </w:ffData>
        </w:fldChar>
      </w:r>
      <w:bookmarkStart w:id="408" w:name="REPLY_82955255"/>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408"/>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7-9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256"/>
            <w:enabled/>
            <w:calcOnExit w:val="0"/>
            <w:textInput/>
          </w:ffData>
        </w:fldChar>
      </w:r>
      <w:bookmarkStart w:id="409" w:name="REPLY_82955256"/>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409"/>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Gymnasium/Andra stadiets utbildning</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57"/>
            <w:enabled/>
            <w:calcOnExit w:val="0"/>
            <w:textInput/>
          </w:ffData>
        </w:fldChar>
      </w:r>
      <w:bookmarkStart w:id="410" w:name="REPLY_82955257"/>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1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Högskolor/Universitet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58"/>
            <w:enabled/>
            <w:calcOnExit w:val="0"/>
            <w:textInput/>
          </w:ffData>
        </w:fldChar>
      </w:r>
      <w:bookmarkStart w:id="411" w:name="REPLY_82955258"/>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1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Andra läroinrättningar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59"/>
            <w:enabled/>
            <w:calcOnExit w:val="0"/>
            <w:textInput/>
          </w:ffData>
        </w:fldChar>
      </w:r>
      <w:bookmarkStart w:id="412" w:name="REPLY_8295525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12"/>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13" w:name="82955260"/>
      <w:bookmarkEnd w:id="413"/>
      <w:r>
        <w:rPr>
          <w:rStyle w:val="anyCharacter"/>
          <w:sz w:val="21"/>
          <w:szCs w:val="21"/>
          <w:lang w:val="sv-SE" w:eastAsia="sv-SE"/>
        </w:rPr>
        <w:t>151) 9.1.3 Hur många elever/studerande bedömer ni att ni mött under skolsamarbetet?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1-6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261"/>
            <w:enabled/>
            <w:calcOnExit w:val="0"/>
            <w:textInput/>
          </w:ffData>
        </w:fldChar>
      </w:r>
      <w:bookmarkStart w:id="414" w:name="REPLY_82955261"/>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41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7-9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262"/>
            <w:enabled/>
            <w:calcOnExit w:val="0"/>
            <w:textInput/>
          </w:ffData>
        </w:fldChar>
      </w:r>
      <w:bookmarkStart w:id="415" w:name="REPLY_82955262"/>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41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Gymnasium/Andra stadiets utbildning</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63"/>
            <w:enabled/>
            <w:calcOnExit w:val="0"/>
            <w:textInput/>
          </w:ffData>
        </w:fldChar>
      </w:r>
      <w:bookmarkStart w:id="416" w:name="REPLY_8295526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16"/>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Högskolor/Universitet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64"/>
            <w:enabled/>
            <w:calcOnExit w:val="0"/>
            <w:textInput/>
          </w:ffData>
        </w:fldChar>
      </w:r>
      <w:bookmarkStart w:id="417" w:name="REPLY_8295526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17"/>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Andra läroinrättningar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65"/>
            <w:enabled/>
            <w:calcOnExit w:val="0"/>
            <w:textInput/>
          </w:ffData>
        </w:fldChar>
      </w:r>
      <w:bookmarkStart w:id="418" w:name="REPLY_82955265"/>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1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19" w:name="82955416"/>
      <w:bookmarkEnd w:id="419"/>
      <w:r>
        <w:rPr>
          <w:rStyle w:val="anyCharacter"/>
          <w:sz w:val="21"/>
          <w:szCs w:val="21"/>
          <w:lang w:val="sv-SE" w:eastAsia="sv-SE"/>
        </w:rPr>
        <w:t>152) 9.1.3 Hur många elever/studerande bedömer ni att ni mött under skolsamarbetet?</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1-6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417"/>
            <w:enabled/>
            <w:calcOnExit w:val="0"/>
            <w:textInput/>
          </w:ffData>
        </w:fldChar>
      </w:r>
      <w:bookmarkStart w:id="420" w:name="REPLY_82955417"/>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420"/>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Style w:val="DefaultParagraphFont"/>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 xml:space="preserve">Grundläggande utbildningen 7-9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begin">
          <w:ffData>
            <w:name w:val="REPLY_82955418"/>
            <w:enabled/>
            <w:calcOnExit w:val="0"/>
            <w:textInput/>
          </w:ffData>
        </w:fldChar>
      </w:r>
      <w:bookmarkStart w:id="421" w:name="REPLY_82955418"/>
      <w:r>
        <w:rPr>
          <w:rStyle w:val="DefaultParagraphFont"/>
          <w:rFonts w:ascii="Open Sans" w:eastAsia="Open Sans" w:hAnsi="Open Sans" w:cs="Open Sans"/>
          <w:b w:val="0"/>
          <w:bCs w:val="0"/>
          <w:i w:val="0"/>
          <w:iCs w:val="0"/>
          <w:color w:val="000000"/>
          <w:sz w:val="21"/>
          <w:szCs w:val="21"/>
          <w:vertAlign w:val="baseline"/>
          <w:lang w:val="sv-SE" w:eastAsia="sv-SE"/>
        </w:rPr>
        <w:instrText xml:space="preserve"> FORMTEXT </w:instrText>
      </w:r>
      <w:r>
        <w:rPr>
          <w:rStyle w:val="DefaultParagraphFont"/>
          <w:rFonts w:ascii="Open Sans" w:eastAsia="Open Sans" w:hAnsi="Open Sans" w:cs="Open Sans"/>
          <w:b w:val="0"/>
          <w:bCs w:val="0"/>
          <w:i w:val="0"/>
          <w:iCs w:val="0"/>
          <w:color w:val="000000"/>
          <w:sz w:val="21"/>
          <w:szCs w:val="21"/>
          <w:vertAlign w:val="baseline"/>
          <w:lang w:val="sv-SE" w:eastAsia="sv-SE"/>
        </w:rPr>
        <w:fldChar w:fldCharType="separate"/>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t> </w:t>
      </w:r>
      <w:r>
        <w:rPr>
          <w:rStyle w:val="DefaultParagraphFont"/>
          <w:rFonts w:ascii="Open Sans" w:eastAsia="Open Sans" w:hAnsi="Open Sans" w:cs="Open Sans"/>
          <w:b w:val="0"/>
          <w:bCs w:val="0"/>
          <w:i w:val="0"/>
          <w:iCs w:val="0"/>
          <w:color w:val="000000"/>
          <w:sz w:val="21"/>
          <w:szCs w:val="21"/>
          <w:vertAlign w:val="baseline"/>
          <w:lang w:val="sv-SE" w:eastAsia="sv-SE"/>
        </w:rPr>
        <w:fldChar w:fldCharType="end"/>
      </w:r>
      <w:bookmarkEnd w:id="42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Högskolor/Universitet</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419"/>
            <w:enabled/>
            <w:calcOnExit w:val="0"/>
            <w:textInput/>
          </w:ffData>
        </w:fldChar>
      </w:r>
      <w:bookmarkStart w:id="422" w:name="REPLY_82955419"/>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22"/>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23" w:name="82955267"/>
      <w:bookmarkEnd w:id="423"/>
      <w:r>
        <w:rPr>
          <w:rStyle w:val="anyCharacter"/>
          <w:sz w:val="21"/>
          <w:szCs w:val="21"/>
          <w:lang w:val="sv-SE" w:eastAsia="sv-SE"/>
        </w:rPr>
        <w:t xml:space="preserve">153) </w:t>
      </w:r>
      <w:r>
        <w:rPr>
          <w:rStyle w:val="abbrtitle"/>
          <w:sz w:val="21"/>
          <w:szCs w:val="21"/>
          <w:bdr w:val="none" w:sz="0" w:space="0" w:color="auto"/>
          <w:lang w:val="sv-SE" w:eastAsia="sv-SE"/>
        </w:rPr>
        <w:t xml:space="preserve"> * </w:t>
      </w:r>
      <w:r>
        <w:rPr>
          <w:rStyle w:val="anyCharacter"/>
          <w:sz w:val="21"/>
          <w:szCs w:val="21"/>
          <w:lang w:val="sv-SE" w:eastAsia="sv-SE"/>
        </w:rPr>
        <w:t>10.0.1 Har er avdelningen deltagit i kampanjer, insamlingar eller andra former av medelanskaffning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89" type="#_x0000_t201" style="width:9.75pt;height:9.75pt" o:oleicon="f" o:ole="">
                  <v:imagedata r:id="rId4" o:title=""/>
                </v:shape>
                <w:control r:id="rId153" w:name="DefOcxName149" w:shapeid="_x0000_i1189"/>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90" type="#_x0000_t201" style="width:9.75pt;height:9.75pt" o:oleicon="f" o:ole="">
                  <v:imagedata r:id="rId4" o:title=""/>
                </v:shape>
                <w:control r:id="rId154" w:name="DefOcxName150" w:shapeid="_x0000_i1190"/>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24" w:name="82955269"/>
      <w:bookmarkEnd w:id="424"/>
      <w:r>
        <w:rPr>
          <w:rStyle w:val="anyCharacter"/>
          <w:sz w:val="21"/>
          <w:szCs w:val="21"/>
          <w:lang w:val="sv-SE" w:eastAsia="sv-SE"/>
        </w:rPr>
        <w:t>154) 10.1.0 I vilka nationella kampanjer deltog ni genom att ordna verksamhet på er ort?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69_44750"/>
                  <w:enabled/>
                  <w:calcOnExit w:val="0"/>
                  <w:checkBox>
                    <w:size w:val="20"/>
                    <w:default w:val="0"/>
                    <w:checked w:val="0"/>
                  </w:checkBox>
                </w:ffData>
              </w:fldChar>
            </w:r>
            <w:bookmarkStart w:id="425" w:name="REPLY_82955269_447507815"/>
            <w:r>
              <w:rPr>
                <w:lang w:val="sv-SE" w:eastAsia="sv-SE"/>
              </w:rPr>
              <w:instrText xml:space="preserve"> FORMCHECKBOX </w:instrText>
            </w:r>
            <w:r>
              <w:rPr>
                <w:lang w:val="sv-SE" w:eastAsia="sv-SE"/>
              </w:rPr>
              <w:fldChar w:fldCharType="end"/>
            </w:r>
            <w:bookmarkEnd w:id="425"/>
            <w:r>
              <w:rPr>
                <w:rStyle w:val="multivertlabel"/>
                <w:lang w:val="sv-SE" w:eastAsia="sv-SE"/>
              </w:rPr>
              <w:t>Operation Hungerdagen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69_44750"/>
                  <w:enabled/>
                  <w:calcOnExit w:val="0"/>
                  <w:checkBox>
                    <w:size w:val="20"/>
                    <w:default w:val="0"/>
                    <w:checked w:val="0"/>
                  </w:checkBox>
                </w:ffData>
              </w:fldChar>
            </w:r>
            <w:bookmarkStart w:id="426" w:name="REPLY_82955269_447507816"/>
            <w:r>
              <w:rPr>
                <w:lang w:val="sv-SE" w:eastAsia="sv-SE"/>
              </w:rPr>
              <w:instrText xml:space="preserve"> FORMCHECKBOX </w:instrText>
            </w:r>
            <w:r>
              <w:rPr>
                <w:lang w:val="sv-SE" w:eastAsia="sv-SE"/>
              </w:rPr>
              <w:fldChar w:fldCharType="end"/>
            </w:r>
            <w:bookmarkEnd w:id="426"/>
            <w:r>
              <w:rPr>
                <w:rStyle w:val="multivertlabel"/>
                <w:lang w:val="sv-SE" w:eastAsia="sv-SE"/>
              </w:rPr>
              <w:t>Röda Korsveckan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69_44750"/>
                  <w:enabled/>
                  <w:calcOnExit w:val="0"/>
                  <w:checkBox>
                    <w:size w:val="20"/>
                    <w:default w:val="0"/>
                    <w:checked w:val="0"/>
                  </w:checkBox>
                </w:ffData>
              </w:fldChar>
            </w:r>
            <w:bookmarkStart w:id="427" w:name="REPLY_82955269_447507817"/>
            <w:r>
              <w:rPr>
                <w:lang w:val="sv-SE" w:eastAsia="sv-SE"/>
              </w:rPr>
              <w:instrText xml:space="preserve"> FORMCHECKBOX </w:instrText>
            </w:r>
            <w:r>
              <w:rPr>
                <w:lang w:val="sv-SE" w:eastAsia="sv-SE"/>
              </w:rPr>
              <w:fldChar w:fldCharType="end"/>
            </w:r>
            <w:bookmarkEnd w:id="427"/>
            <w:r>
              <w:rPr>
                <w:rStyle w:val="multivertlabel"/>
                <w:lang w:val="sv-SE" w:eastAsia="sv-SE"/>
              </w:rPr>
              <w:t>Vändagen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69_44750"/>
                  <w:enabled/>
                  <w:calcOnExit w:val="0"/>
                  <w:checkBox>
                    <w:size w:val="20"/>
                    <w:default w:val="0"/>
                    <w:checked w:val="0"/>
                  </w:checkBox>
                </w:ffData>
              </w:fldChar>
            </w:r>
            <w:bookmarkStart w:id="428" w:name="REPLY_82955269_447507818"/>
            <w:r>
              <w:rPr>
                <w:lang w:val="sv-SE" w:eastAsia="sv-SE"/>
              </w:rPr>
              <w:instrText xml:space="preserve"> FORMCHECKBOX </w:instrText>
            </w:r>
            <w:r>
              <w:rPr>
                <w:lang w:val="sv-SE" w:eastAsia="sv-SE"/>
              </w:rPr>
              <w:fldChar w:fldCharType="end"/>
            </w:r>
            <w:bookmarkEnd w:id="428"/>
            <w:r>
              <w:rPr>
                <w:rStyle w:val="multivertlabel"/>
                <w:lang w:val="sv-SE" w:eastAsia="sv-SE"/>
              </w:rPr>
              <w:t>Veckan mot rasism</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29" w:name="82955270"/>
      <w:bookmarkEnd w:id="429"/>
      <w:r>
        <w:rPr>
          <w:rStyle w:val="anyCharacter"/>
          <w:sz w:val="21"/>
          <w:szCs w:val="21"/>
          <w:lang w:val="sv-SE" w:eastAsia="sv-SE"/>
        </w:rPr>
        <w:t>155) Någon annan Röda Kors-kampanj som ni har deltagit i</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91"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30" w:name="82955271"/>
      <w:bookmarkEnd w:id="430"/>
      <w:r>
        <w:rPr>
          <w:rStyle w:val="anyCharacter"/>
          <w:sz w:val="21"/>
          <w:szCs w:val="21"/>
          <w:lang w:val="sv-SE" w:eastAsia="sv-SE"/>
        </w:rPr>
        <w:t>156) 10.2.1  Det totala antalet frivilliga som deltagit i insamlingsverksamheten. (Insamlare, chaufförer, folk som kokat kaffe...). Ange här alla som under året deltagit som frivilliga vid insamlingar. En person räknas en gång.</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71"/>
            <w:enabled/>
            <w:calcOnExit w:val="0"/>
            <w:textInput>
              <w:maxLength w:val="255"/>
            </w:textInput>
          </w:ffData>
        </w:fldChar>
      </w:r>
      <w:bookmarkStart w:id="431" w:name="REPLY_82955271"/>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3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32" w:name="82955272"/>
      <w:bookmarkEnd w:id="432"/>
      <w:r>
        <w:rPr>
          <w:rStyle w:val="anyCharacter"/>
          <w:sz w:val="21"/>
          <w:szCs w:val="21"/>
          <w:lang w:val="sv-SE" w:eastAsia="sv-SE"/>
        </w:rPr>
        <w:t>157) 10.2.3  Insamlingar i anslutning till avdelningens egen verksamhet. </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Vad var syftet med insamlingen?</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73"/>
            <w:enabled/>
            <w:calcOnExit w:val="0"/>
            <w:textInput/>
          </w:ffData>
        </w:fldChar>
      </w:r>
      <w:bookmarkStart w:id="433" w:name="REPLY_82955273"/>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3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Hur mycket gav insamlingen netto?</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274"/>
            <w:enabled/>
            <w:calcOnExit w:val="0"/>
            <w:textInput/>
          </w:ffData>
        </w:fldChar>
      </w:r>
      <w:bookmarkStart w:id="434" w:name="REPLY_82955274"/>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3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35" w:name="82955275"/>
      <w:bookmarkEnd w:id="435"/>
      <w:r>
        <w:rPr>
          <w:rStyle w:val="anyCharacter"/>
          <w:sz w:val="21"/>
          <w:szCs w:val="21"/>
          <w:lang w:val="sv-SE" w:eastAsia="sv-SE"/>
        </w:rPr>
        <w:t>158) 10.2.4. Har avdelningen samlat in kläder eller andra saker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92" type="#_x0000_t201" style="width:9.75pt;height:9.75pt" o:oleicon="f" o:ole="">
                  <v:imagedata r:id="rId4" o:title=""/>
                </v:shape>
                <w:control r:id="rId155" w:name="DefOcxName151" w:shapeid="_x0000_i1192"/>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93" type="#_x0000_t201" style="width:9.75pt;height:9.75pt" o:oleicon="f" o:ole="">
                  <v:imagedata r:id="rId4" o:title=""/>
                </v:shape>
                <w:control r:id="rId156" w:name="DefOcxName152" w:shapeid="_x0000_i1193"/>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36" w:name="82955276"/>
      <w:bookmarkEnd w:id="436"/>
      <w:r>
        <w:rPr>
          <w:rStyle w:val="anyCharacter"/>
          <w:sz w:val="21"/>
          <w:szCs w:val="21"/>
          <w:lang w:val="sv-SE" w:eastAsia="sv-SE"/>
        </w:rPr>
        <w:t>159) 10.2.5 Om ja, vilken instans har varit den huvudsakliga mottagaren av de insamlade varor?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76_44750"/>
                  <w:enabled/>
                  <w:calcOnExit w:val="0"/>
                  <w:checkBox>
                    <w:size w:val="20"/>
                    <w:default w:val="0"/>
                    <w:checked w:val="0"/>
                  </w:checkBox>
                </w:ffData>
              </w:fldChar>
            </w:r>
            <w:bookmarkStart w:id="437" w:name="REPLY_82955276_447507821"/>
            <w:r>
              <w:rPr>
                <w:lang w:val="sv-SE" w:eastAsia="sv-SE"/>
              </w:rPr>
              <w:instrText xml:space="preserve"> FORMCHECKBOX </w:instrText>
            </w:r>
            <w:r>
              <w:rPr>
                <w:lang w:val="sv-SE" w:eastAsia="sv-SE"/>
              </w:rPr>
              <w:fldChar w:fldCharType="end"/>
            </w:r>
            <w:bookmarkEnd w:id="437"/>
            <w:r>
              <w:rPr>
                <w:rStyle w:val="multivertlabel"/>
                <w:lang w:val="sv-SE" w:eastAsia="sv-SE"/>
              </w:rPr>
              <w:t>Kontti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76_44750"/>
                  <w:enabled/>
                  <w:calcOnExit w:val="0"/>
                  <w:checkBox>
                    <w:size w:val="20"/>
                    <w:default w:val="0"/>
                    <w:checked w:val="0"/>
                  </w:checkBox>
                </w:ffData>
              </w:fldChar>
            </w:r>
            <w:bookmarkStart w:id="438" w:name="REPLY_82955276_447507822"/>
            <w:r>
              <w:rPr>
                <w:lang w:val="sv-SE" w:eastAsia="sv-SE"/>
              </w:rPr>
              <w:instrText xml:space="preserve"> FORMCHECKBOX </w:instrText>
            </w:r>
            <w:r>
              <w:rPr>
                <w:lang w:val="sv-SE" w:eastAsia="sv-SE"/>
              </w:rPr>
              <w:fldChar w:fldCharType="end"/>
            </w:r>
            <w:bookmarkEnd w:id="438"/>
            <w:r>
              <w:rPr>
                <w:rStyle w:val="multivertlabel"/>
                <w:lang w:val="sv-SE" w:eastAsia="sv-SE"/>
              </w:rPr>
              <w:t>Mottagningscentral</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276_44750"/>
                  <w:enabled/>
                  <w:calcOnExit w:val="0"/>
                  <w:checkBox>
                    <w:size w:val="20"/>
                    <w:default w:val="0"/>
                    <w:checked w:val="0"/>
                  </w:checkBox>
                </w:ffData>
              </w:fldChar>
            </w:r>
            <w:bookmarkStart w:id="439" w:name="REPLY_82955276_447507823"/>
            <w:r>
              <w:rPr>
                <w:lang w:val="sv-SE" w:eastAsia="sv-SE"/>
              </w:rPr>
              <w:instrText xml:space="preserve"> FORMCHECKBOX </w:instrText>
            </w:r>
            <w:r>
              <w:rPr>
                <w:lang w:val="sv-SE" w:eastAsia="sv-SE"/>
              </w:rPr>
              <w:fldChar w:fldCharType="end"/>
            </w:r>
            <w:bookmarkEnd w:id="439"/>
            <w:r>
              <w:rPr>
                <w:rStyle w:val="multivertlabel"/>
                <w:lang w:val="sv-SE" w:eastAsia="sv-SE"/>
              </w:rPr>
              <w:t>Jokin muu, mikä</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276_ALT"/>
                  <w:enabled/>
                  <w:calcOnExit w:val="0"/>
                  <w:textInput/>
                </w:ffData>
              </w:fldChar>
            </w:r>
            <w:bookmarkStart w:id="440" w:name="REPLY_82955276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40"/>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41" w:name="82955277"/>
      <w:bookmarkEnd w:id="441"/>
      <w:r>
        <w:rPr>
          <w:rStyle w:val="anyCharacter"/>
          <w:sz w:val="21"/>
          <w:szCs w:val="21"/>
          <w:lang w:val="sv-SE" w:eastAsia="sv-SE"/>
        </w:rPr>
        <w:t>160) 10.4 Övrig medelanskaffning  Vilka andra former av medelanskaffning har avdelningen haft?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94"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42" w:name="82955420"/>
      <w:bookmarkEnd w:id="442"/>
      <w:r>
        <w:rPr>
          <w:rStyle w:val="anyCharacter"/>
          <w:sz w:val="21"/>
          <w:szCs w:val="21"/>
          <w:lang w:val="sv-SE" w:eastAsia="sv-SE"/>
        </w:rPr>
        <w:t>161) 10.4 Övrig medelanskaffning  Vilka andra former av medelanskaffning har avdelningen haft?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195"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43" w:name="82955279"/>
      <w:bookmarkEnd w:id="443"/>
      <w:r>
        <w:rPr>
          <w:rStyle w:val="anyCharacter"/>
          <w:sz w:val="21"/>
          <w:szCs w:val="21"/>
          <w:lang w:val="sv-SE" w:eastAsia="sv-SE"/>
        </w:rPr>
        <w:t xml:space="preserve">162) </w:t>
      </w:r>
      <w:r>
        <w:rPr>
          <w:rStyle w:val="abbrtitle"/>
          <w:sz w:val="21"/>
          <w:szCs w:val="21"/>
          <w:bdr w:val="none" w:sz="0" w:space="0" w:color="auto"/>
          <w:lang w:val="sv-SE" w:eastAsia="sv-SE"/>
        </w:rPr>
        <w:t xml:space="preserve"> * </w:t>
      </w:r>
      <w:r>
        <w:rPr>
          <w:rStyle w:val="anyCharacter"/>
          <w:sz w:val="21"/>
          <w:szCs w:val="21"/>
          <w:lang w:val="sv-SE" w:eastAsia="sv-SE"/>
        </w:rPr>
        <w:t>Har avdelningen haft företagssamarbete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96" type="#_x0000_t201" style="width:9.75pt;height:9.75pt" o:oleicon="f" o:ole="">
                  <v:imagedata r:id="rId4" o:title=""/>
                </v:shape>
                <w:control r:id="rId157" w:name="DefOcxName153" w:shapeid="_x0000_i1196"/>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97" type="#_x0000_t201" style="width:9.75pt;height:9.75pt" o:oleicon="f" o:ole="">
                  <v:imagedata r:id="rId4" o:title=""/>
                </v:shape>
                <w:control r:id="rId158" w:name="DefOcxName154" w:shapeid="_x0000_i1197"/>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44" w:name="82955281"/>
      <w:bookmarkEnd w:id="444"/>
      <w:r>
        <w:rPr>
          <w:rStyle w:val="anyCharacter"/>
          <w:sz w:val="21"/>
          <w:szCs w:val="21"/>
          <w:lang w:val="sv-SE" w:eastAsia="sv-SE"/>
        </w:rPr>
        <w:t xml:space="preserve">163) </w:t>
      </w:r>
      <w:r>
        <w:rPr>
          <w:rStyle w:val="abbrtitle"/>
          <w:sz w:val="21"/>
          <w:szCs w:val="21"/>
          <w:bdr w:val="none" w:sz="0" w:space="0" w:color="auto"/>
          <w:lang w:val="sv-SE" w:eastAsia="sv-SE"/>
        </w:rPr>
        <w:t xml:space="preserve"> * </w:t>
      </w:r>
      <w:r>
        <w:rPr>
          <w:rStyle w:val="anyCharacter"/>
          <w:sz w:val="21"/>
          <w:szCs w:val="21"/>
          <w:lang w:val="sv-SE" w:eastAsia="sv-SE"/>
        </w:rPr>
        <w:t>11.1 S-gruppen. Har avdelningen samarbetat med S-gruppen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98" type="#_x0000_t201" style="width:9.75pt;height:9.75pt" o:oleicon="f" o:ole="">
                  <v:imagedata r:id="rId4" o:title=""/>
                </v:shape>
                <w:control r:id="rId159" w:name="DefOcxName155" w:shapeid="_x0000_i1198"/>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199" type="#_x0000_t201" style="width:9.75pt;height:9.75pt" o:oleicon="f" o:ole="">
                  <v:imagedata r:id="rId4" o:title=""/>
                </v:shape>
                <w:control r:id="rId160" w:name="DefOcxName156" w:shapeid="_x0000_i1199"/>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45" w:name="82955283"/>
      <w:bookmarkEnd w:id="445"/>
      <w:r>
        <w:rPr>
          <w:rStyle w:val="anyCharacter"/>
          <w:sz w:val="21"/>
          <w:szCs w:val="21"/>
          <w:lang w:val="sv-SE" w:eastAsia="sv-SE"/>
        </w:rPr>
        <w:t>164) 11.1.Hur många evenemang ordnade avdelningen under året i samarbete med S-gruppen?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83"/>
            <w:enabled/>
            <w:calcOnExit w:val="0"/>
            <w:textInput>
              <w:maxLength w:val="255"/>
            </w:textInput>
          </w:ffData>
        </w:fldChar>
      </w:r>
      <w:bookmarkStart w:id="446" w:name="REPLY_82955283"/>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4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47" w:name="82955284"/>
      <w:bookmarkEnd w:id="447"/>
      <w:r>
        <w:rPr>
          <w:rStyle w:val="anyCharacter"/>
          <w:sz w:val="21"/>
          <w:szCs w:val="21"/>
          <w:lang w:val="sv-SE" w:eastAsia="sv-SE"/>
        </w:rPr>
        <w:t>165) 11.1.2 Vilka evenemang ordnade avdelningen i samarbete med S-gruppen under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84_44750"/>
                  <w:enabled/>
                  <w:calcOnExit w:val="0"/>
                  <w:checkBox>
                    <w:size w:val="20"/>
                    <w:default w:val="0"/>
                    <w:checked w:val="0"/>
                  </w:checkBox>
                </w:ffData>
              </w:fldChar>
            </w:r>
            <w:bookmarkStart w:id="448" w:name="REPLY_82955284_447507828"/>
            <w:r>
              <w:rPr>
                <w:lang w:val="sv-SE" w:eastAsia="sv-SE"/>
              </w:rPr>
              <w:instrText xml:space="preserve"> FORMCHECKBOX </w:instrText>
            </w:r>
            <w:r>
              <w:rPr>
                <w:lang w:val="sv-SE" w:eastAsia="sv-SE"/>
              </w:rPr>
              <w:fldChar w:fldCharType="end"/>
            </w:r>
            <w:bookmarkEnd w:id="448"/>
            <w:r>
              <w:rPr>
                <w:rStyle w:val="multivertlabel"/>
                <w:lang w:val="sv-SE" w:eastAsia="sv-SE"/>
              </w:rPr>
              <w:t>Vändagen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84_44750"/>
                  <w:enabled/>
                  <w:calcOnExit w:val="0"/>
                  <w:checkBox>
                    <w:size w:val="20"/>
                    <w:default w:val="0"/>
                    <w:checked w:val="0"/>
                  </w:checkBox>
                </w:ffData>
              </w:fldChar>
            </w:r>
            <w:bookmarkStart w:id="449" w:name="REPLY_82955284_447507829"/>
            <w:r>
              <w:rPr>
                <w:lang w:val="sv-SE" w:eastAsia="sv-SE"/>
              </w:rPr>
              <w:instrText xml:space="preserve"> FORMCHECKBOX </w:instrText>
            </w:r>
            <w:r>
              <w:rPr>
                <w:lang w:val="sv-SE" w:eastAsia="sv-SE"/>
              </w:rPr>
              <w:fldChar w:fldCharType="end"/>
            </w:r>
            <w:bookmarkEnd w:id="449"/>
            <w:r>
              <w:rPr>
                <w:rStyle w:val="multivertlabel"/>
                <w:lang w:val="sv-SE" w:eastAsia="sv-SE"/>
              </w:rPr>
              <w:t>Veckan mot rasism</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84_44750"/>
                  <w:enabled/>
                  <w:calcOnExit w:val="0"/>
                  <w:checkBox>
                    <w:size w:val="20"/>
                    <w:default w:val="0"/>
                    <w:checked w:val="0"/>
                  </w:checkBox>
                </w:ffData>
              </w:fldChar>
            </w:r>
            <w:bookmarkStart w:id="450" w:name="REPLY_82955284_447507830"/>
            <w:r>
              <w:rPr>
                <w:lang w:val="sv-SE" w:eastAsia="sv-SE"/>
              </w:rPr>
              <w:instrText xml:space="preserve"> FORMCHECKBOX </w:instrText>
            </w:r>
            <w:r>
              <w:rPr>
                <w:lang w:val="sv-SE" w:eastAsia="sv-SE"/>
              </w:rPr>
              <w:fldChar w:fldCharType="end"/>
            </w:r>
            <w:bookmarkEnd w:id="450"/>
            <w:r>
              <w:rPr>
                <w:rStyle w:val="multivertlabel"/>
                <w:lang w:val="sv-SE" w:eastAsia="sv-SE"/>
              </w:rPr>
              <w:t>Operation hungerdagen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84_44750"/>
                  <w:enabled/>
                  <w:calcOnExit w:val="0"/>
                  <w:checkBox>
                    <w:size w:val="20"/>
                    <w:default w:val="0"/>
                    <w:checked w:val="0"/>
                  </w:checkBox>
                </w:ffData>
              </w:fldChar>
            </w:r>
            <w:bookmarkStart w:id="451" w:name="REPLY_82955284_447507831"/>
            <w:r>
              <w:rPr>
                <w:lang w:val="sv-SE" w:eastAsia="sv-SE"/>
              </w:rPr>
              <w:instrText xml:space="preserve"> FORMCHECKBOX </w:instrText>
            </w:r>
            <w:r>
              <w:rPr>
                <w:lang w:val="sv-SE" w:eastAsia="sv-SE"/>
              </w:rPr>
              <w:fldChar w:fldCharType="end"/>
            </w:r>
            <w:bookmarkEnd w:id="451"/>
            <w:r>
              <w:rPr>
                <w:rStyle w:val="multivertlabel"/>
                <w:lang w:val="sv-SE" w:eastAsia="sv-SE"/>
              </w:rPr>
              <w:t>Röda Korsveckan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284_44750"/>
                  <w:enabled/>
                  <w:calcOnExit w:val="0"/>
                  <w:checkBox>
                    <w:size w:val="20"/>
                    <w:default w:val="0"/>
                    <w:checked w:val="0"/>
                  </w:checkBox>
                </w:ffData>
              </w:fldChar>
            </w:r>
            <w:bookmarkStart w:id="452" w:name="REPLY_82955284_447507832"/>
            <w:r>
              <w:rPr>
                <w:lang w:val="sv-SE" w:eastAsia="sv-SE"/>
              </w:rPr>
              <w:instrText xml:space="preserve"> FORMCHECKBOX </w:instrText>
            </w:r>
            <w:r>
              <w:rPr>
                <w:lang w:val="sv-SE" w:eastAsia="sv-SE"/>
              </w:rPr>
              <w:fldChar w:fldCharType="end"/>
            </w:r>
            <w:bookmarkEnd w:id="452"/>
            <w:r>
              <w:rPr>
                <w:rStyle w:val="multivertlabel"/>
                <w:lang w:val="sv-SE" w:eastAsia="sv-SE"/>
              </w:rPr>
              <w:t>Jokin muu, mikä</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284_ALT"/>
                  <w:enabled/>
                  <w:calcOnExit w:val="0"/>
                  <w:textInput/>
                </w:ffData>
              </w:fldChar>
            </w:r>
            <w:bookmarkStart w:id="453" w:name="REPLY_82955284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53"/>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54" w:name="82955285"/>
      <w:bookmarkEnd w:id="454"/>
      <w:r>
        <w:rPr>
          <w:rStyle w:val="anyCharacter"/>
          <w:sz w:val="21"/>
          <w:szCs w:val="21"/>
          <w:lang w:val="sv-SE" w:eastAsia="sv-SE"/>
        </w:rPr>
        <w:t>166) 11.1.3 Övrigt ni gjort i samarbete med S-gruppen?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200"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55" w:name="82955287"/>
      <w:bookmarkEnd w:id="455"/>
      <w:r>
        <w:rPr>
          <w:rStyle w:val="anyCharacter"/>
          <w:sz w:val="21"/>
          <w:szCs w:val="21"/>
          <w:lang w:val="sv-SE" w:eastAsia="sv-SE"/>
        </w:rPr>
        <w:t xml:space="preserve">167) </w:t>
      </w:r>
      <w:r>
        <w:rPr>
          <w:rStyle w:val="abbrtitle"/>
          <w:sz w:val="21"/>
          <w:szCs w:val="21"/>
          <w:bdr w:val="none" w:sz="0" w:space="0" w:color="auto"/>
          <w:lang w:val="sv-SE" w:eastAsia="sv-SE"/>
        </w:rPr>
        <w:t xml:space="preserve"> * </w:t>
      </w:r>
      <w:r>
        <w:rPr>
          <w:rStyle w:val="anyCharacter"/>
          <w:sz w:val="21"/>
          <w:szCs w:val="21"/>
          <w:lang w:val="sv-SE" w:eastAsia="sv-SE"/>
        </w:rPr>
        <w:t>11.2. LähiTapiola. Har avdelningen haft samarbete med LähiTapiola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01" type="#_x0000_t201" style="width:9.75pt;height:9.75pt" o:oleicon="f" o:ole="">
                  <v:imagedata r:id="rId4" o:title=""/>
                </v:shape>
                <w:control r:id="rId161" w:name="DefOcxName157" w:shapeid="_x0000_i1201"/>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02" type="#_x0000_t201" style="width:9.75pt;height:9.75pt" o:oleicon="f" o:ole="">
                  <v:imagedata r:id="rId4" o:title=""/>
                </v:shape>
                <w:control r:id="rId162" w:name="DefOcxName158" w:shapeid="_x0000_i1202"/>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56" w:name="82955289"/>
      <w:bookmarkEnd w:id="456"/>
      <w:r>
        <w:rPr>
          <w:rStyle w:val="anyCharacter"/>
          <w:sz w:val="21"/>
          <w:szCs w:val="21"/>
          <w:lang w:val="sv-SE" w:eastAsia="sv-SE"/>
        </w:rPr>
        <w:t>168) 11.2.1 Hur många evenemang ordnade avdelningen i samarbete med LähiTapiola  under det gångna året?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289"/>
            <w:enabled/>
            <w:calcOnExit w:val="0"/>
            <w:textInput>
              <w:maxLength w:val="255"/>
            </w:textInput>
          </w:ffData>
        </w:fldChar>
      </w:r>
      <w:bookmarkStart w:id="457" w:name="REPLY_82955289"/>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57"/>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58" w:name="82955290"/>
      <w:bookmarkEnd w:id="458"/>
      <w:r>
        <w:rPr>
          <w:rStyle w:val="anyCharacter"/>
          <w:sz w:val="21"/>
          <w:szCs w:val="21"/>
          <w:lang w:val="sv-SE" w:eastAsia="sv-SE"/>
        </w:rPr>
        <w:t>169) 11.2.2 Vilka evenemang ordnade avdelningen i samarbete med LähiTapiola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90_44750"/>
                  <w:enabled/>
                  <w:calcOnExit w:val="0"/>
                  <w:checkBox>
                    <w:size w:val="20"/>
                    <w:default w:val="0"/>
                    <w:checked w:val="0"/>
                  </w:checkBox>
                </w:ffData>
              </w:fldChar>
            </w:r>
            <w:bookmarkStart w:id="459" w:name="REPLY_82955290_447507835"/>
            <w:r>
              <w:rPr>
                <w:lang w:val="sv-SE" w:eastAsia="sv-SE"/>
              </w:rPr>
              <w:instrText xml:space="preserve"> FORMCHECKBOX </w:instrText>
            </w:r>
            <w:r>
              <w:rPr>
                <w:lang w:val="sv-SE" w:eastAsia="sv-SE"/>
              </w:rPr>
              <w:fldChar w:fldCharType="end"/>
            </w:r>
            <w:bookmarkEnd w:id="459"/>
            <w:r>
              <w:rPr>
                <w:rStyle w:val="multivertlabel"/>
                <w:lang w:val="sv-SE" w:eastAsia="sv-SE"/>
              </w:rPr>
              <w:t>Vändagen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90_44750"/>
                  <w:enabled/>
                  <w:calcOnExit w:val="0"/>
                  <w:checkBox>
                    <w:size w:val="20"/>
                    <w:default w:val="0"/>
                    <w:checked w:val="0"/>
                  </w:checkBox>
                </w:ffData>
              </w:fldChar>
            </w:r>
            <w:bookmarkStart w:id="460" w:name="REPLY_82955290_447507836"/>
            <w:r>
              <w:rPr>
                <w:lang w:val="sv-SE" w:eastAsia="sv-SE"/>
              </w:rPr>
              <w:instrText xml:space="preserve"> FORMCHECKBOX </w:instrText>
            </w:r>
            <w:r>
              <w:rPr>
                <w:lang w:val="sv-SE" w:eastAsia="sv-SE"/>
              </w:rPr>
              <w:fldChar w:fldCharType="end"/>
            </w:r>
            <w:bookmarkEnd w:id="460"/>
            <w:r>
              <w:rPr>
                <w:rStyle w:val="multivertlabel"/>
                <w:lang w:val="sv-SE" w:eastAsia="sv-SE"/>
              </w:rPr>
              <w:t>Röda Korsveckan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90_44750"/>
                  <w:enabled/>
                  <w:calcOnExit w:val="0"/>
                  <w:checkBox>
                    <w:size w:val="20"/>
                    <w:default w:val="0"/>
                    <w:checked w:val="0"/>
                  </w:checkBox>
                </w:ffData>
              </w:fldChar>
            </w:r>
            <w:bookmarkStart w:id="461" w:name="REPLY_82955290_447507837"/>
            <w:r>
              <w:rPr>
                <w:lang w:val="sv-SE" w:eastAsia="sv-SE"/>
              </w:rPr>
              <w:instrText xml:space="preserve"> FORMCHECKBOX </w:instrText>
            </w:r>
            <w:r>
              <w:rPr>
                <w:lang w:val="sv-SE" w:eastAsia="sv-SE"/>
              </w:rPr>
              <w:fldChar w:fldCharType="end"/>
            </w:r>
            <w:bookmarkEnd w:id="461"/>
            <w:r>
              <w:rPr>
                <w:rStyle w:val="multivertlabel"/>
                <w:lang w:val="sv-SE" w:eastAsia="sv-SE"/>
              </w:rPr>
              <w:t>Operation hungerdagen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290_44750"/>
                  <w:enabled/>
                  <w:calcOnExit w:val="0"/>
                  <w:checkBox>
                    <w:size w:val="20"/>
                    <w:default w:val="0"/>
                    <w:checked w:val="0"/>
                  </w:checkBox>
                </w:ffData>
              </w:fldChar>
            </w:r>
            <w:bookmarkStart w:id="462" w:name="REPLY_82955290_447507838"/>
            <w:r>
              <w:rPr>
                <w:lang w:val="sv-SE" w:eastAsia="sv-SE"/>
              </w:rPr>
              <w:instrText xml:space="preserve"> FORMCHECKBOX </w:instrText>
            </w:r>
            <w:r>
              <w:rPr>
                <w:lang w:val="sv-SE" w:eastAsia="sv-SE"/>
              </w:rPr>
              <w:fldChar w:fldCharType="end"/>
            </w:r>
            <w:bookmarkEnd w:id="462"/>
            <w:r>
              <w:rPr>
                <w:rStyle w:val="multivertlabel"/>
                <w:lang w:val="sv-SE" w:eastAsia="sv-SE"/>
              </w:rPr>
              <w:t>veckan mot rasism</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290_44750"/>
                  <w:enabled/>
                  <w:calcOnExit w:val="0"/>
                  <w:checkBox>
                    <w:size w:val="20"/>
                    <w:default w:val="0"/>
                    <w:checked w:val="0"/>
                  </w:checkBox>
                </w:ffData>
              </w:fldChar>
            </w:r>
            <w:bookmarkStart w:id="463" w:name="REPLY_82955290_447507839"/>
            <w:r>
              <w:rPr>
                <w:lang w:val="sv-SE" w:eastAsia="sv-SE"/>
              </w:rPr>
              <w:instrText xml:space="preserve"> FORMCHECKBOX </w:instrText>
            </w:r>
            <w:r>
              <w:rPr>
                <w:lang w:val="sv-SE" w:eastAsia="sv-SE"/>
              </w:rPr>
              <w:fldChar w:fldCharType="end"/>
            </w:r>
            <w:bookmarkEnd w:id="463"/>
            <w:r>
              <w:rPr>
                <w:rStyle w:val="multivertlabel"/>
                <w:lang w:val="sv-SE" w:eastAsia="sv-SE"/>
              </w:rPr>
              <w:t>Jokin muu, mikä</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290_ALT"/>
                  <w:enabled/>
                  <w:calcOnExit w:val="0"/>
                  <w:textInput/>
                </w:ffData>
              </w:fldChar>
            </w:r>
            <w:bookmarkStart w:id="464" w:name="REPLY_82955290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64"/>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65" w:name="82955291"/>
      <w:bookmarkEnd w:id="465"/>
      <w:r>
        <w:rPr>
          <w:rStyle w:val="anyCharacter"/>
          <w:sz w:val="21"/>
          <w:szCs w:val="21"/>
          <w:lang w:val="sv-SE" w:eastAsia="sv-SE"/>
        </w:rPr>
        <w:t>170) 11.2.3  Annat som ni gjort i samarbete med  LähiTapiola?</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203"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66" w:name="82955293"/>
      <w:bookmarkEnd w:id="466"/>
      <w:r>
        <w:rPr>
          <w:rStyle w:val="anyCharacter"/>
          <w:sz w:val="21"/>
          <w:szCs w:val="21"/>
          <w:lang w:val="sv-SE" w:eastAsia="sv-SE"/>
        </w:rPr>
        <w:t xml:space="preserve">171) </w:t>
      </w:r>
      <w:r>
        <w:rPr>
          <w:rStyle w:val="abbrtitle"/>
          <w:sz w:val="21"/>
          <w:szCs w:val="21"/>
          <w:bdr w:val="none" w:sz="0" w:space="0" w:color="auto"/>
          <w:lang w:val="sv-SE" w:eastAsia="sv-SE"/>
        </w:rPr>
        <w:t xml:space="preserve"> * </w:t>
      </w:r>
      <w:r>
        <w:rPr>
          <w:rStyle w:val="anyCharacter"/>
          <w:sz w:val="21"/>
          <w:szCs w:val="21"/>
          <w:lang w:val="sv-SE" w:eastAsia="sv-SE"/>
        </w:rPr>
        <w:t>11.3.1 Har avdelningen annat lokalt företagssamarbete?</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04" type="#_x0000_t201" style="width:9.75pt;height:9.75pt" o:oleicon="f" o:ole="">
                  <v:imagedata r:id="rId4" o:title=""/>
                </v:shape>
                <w:control r:id="rId163" w:name="DefOcxName159" w:shapeid="_x0000_i1204"/>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05" type="#_x0000_t201" style="width:9.75pt;height:9.75pt" o:oleicon="f" o:ole="">
                  <v:imagedata r:id="rId4" o:title=""/>
                </v:shape>
                <w:control r:id="rId164" w:name="DefOcxName160" w:shapeid="_x0000_i1205"/>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67" w:name="82955294"/>
      <w:bookmarkEnd w:id="467"/>
      <w:r>
        <w:rPr>
          <w:rStyle w:val="anyCharacter"/>
          <w:sz w:val="21"/>
          <w:szCs w:val="21"/>
          <w:lang w:val="sv-SE" w:eastAsia="sv-SE"/>
        </w:rPr>
        <w:t>172) 11.3.2 Har er avdelning haft företagssamarbete med andra företag än S-gruppen/LähiTapiola? Med vem och hurdant?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206"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68" w:name="82955296"/>
      <w:bookmarkEnd w:id="468"/>
      <w:r>
        <w:rPr>
          <w:rStyle w:val="anyCharacter"/>
          <w:sz w:val="21"/>
          <w:szCs w:val="21"/>
          <w:lang w:val="sv-SE" w:eastAsia="sv-SE"/>
        </w:rPr>
        <w:t xml:space="preserve">173) </w:t>
      </w:r>
      <w:r>
        <w:rPr>
          <w:rStyle w:val="abbrtitle"/>
          <w:sz w:val="21"/>
          <w:szCs w:val="21"/>
          <w:bdr w:val="none" w:sz="0" w:space="0" w:color="auto"/>
          <w:lang w:val="sv-SE" w:eastAsia="sv-SE"/>
        </w:rPr>
        <w:t xml:space="preserve"> * </w:t>
      </w:r>
      <w:r>
        <w:rPr>
          <w:rStyle w:val="anyCharacter"/>
          <w:sz w:val="21"/>
          <w:szCs w:val="21"/>
          <w:lang w:val="sv-SE" w:eastAsia="sv-SE"/>
        </w:rPr>
        <w:t xml:space="preserve"> 12.0.1 Har avdelningen ett verksamhetsutrymme?</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07" type="#_x0000_t201" style="width:9.75pt;height:9.75pt" o:oleicon="f" o:ole="">
                  <v:imagedata r:id="rId4" o:title=""/>
                </v:shape>
                <w:control r:id="rId165" w:name="DefOcxName161" w:shapeid="_x0000_i1207"/>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08" type="#_x0000_t201" style="width:9.75pt;height:9.75pt" o:oleicon="f" o:ole="">
                  <v:imagedata r:id="rId4" o:title=""/>
                </v:shape>
                <w:control r:id="rId166" w:name="DefOcxName162" w:shapeid="_x0000_i1208"/>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69" w:name="82955297"/>
      <w:bookmarkEnd w:id="469"/>
      <w:r>
        <w:rPr>
          <w:rStyle w:val="anyCharacter"/>
          <w:sz w:val="21"/>
          <w:szCs w:val="21"/>
          <w:lang w:val="sv-SE" w:eastAsia="sv-SE"/>
        </w:rPr>
        <w:t>174) 12.0.2 Om avdelningen inte har ett verksamhetsutrymme, ange då var ni ordnar verksamheten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209"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70" w:name="82955299"/>
      <w:bookmarkEnd w:id="470"/>
      <w:r>
        <w:rPr>
          <w:rStyle w:val="anyCharacter"/>
          <w:sz w:val="21"/>
          <w:szCs w:val="21"/>
          <w:lang w:val="sv-SE" w:eastAsia="sv-SE"/>
        </w:rPr>
        <w:t>175) Er verksamhetslokals adress:</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Gatuadress</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00"/>
            <w:enabled/>
            <w:calcOnExit w:val="0"/>
            <w:textInput/>
          </w:ffData>
        </w:fldChar>
      </w:r>
      <w:bookmarkStart w:id="471" w:name="REPLY_82955300"/>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71"/>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Postnummer</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01"/>
            <w:enabled/>
            <w:calcOnExit w:val="0"/>
            <w:textInput/>
          </w:ffData>
        </w:fldChar>
      </w:r>
      <w:bookmarkStart w:id="472" w:name="REPLY_82955301"/>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72"/>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sv-SE" w:eastAsia="sv-SE"/>
        </w:rPr>
      </w:pPr>
      <w:r>
        <w:rPr>
          <w:rStyle w:val="matrixshortopenmatrixSubQuestionlabel"/>
          <w:lang w:val="sv-SE" w:eastAsia="sv-SE"/>
        </w:rPr>
        <w:t>Posttjänstställe</w:t>
      </w:r>
      <w:r>
        <w:rPr>
          <w:lang w:val="sv-SE" w:eastAsia="sv-SE"/>
        </w:rPr>
        <w:t xml:space="preserve"> </w:t>
      </w:r>
      <w:r>
        <w:rPr>
          <w:rFonts w:ascii="Open Sans" w:eastAsia="Open Sans" w:hAnsi="Open Sans" w:cs="Open Sans"/>
          <w:b w:val="0"/>
          <w:bCs w:val="0"/>
          <w:i w:val="0"/>
          <w:iCs w:val="0"/>
          <w:color w:val="000000"/>
          <w:sz w:val="21"/>
          <w:szCs w:val="21"/>
          <w:vertAlign w:val="baseline"/>
          <w:lang w:val="sv-SE" w:eastAsia="sv-SE"/>
        </w:rPr>
        <w:fldChar w:fldCharType="begin">
          <w:ffData>
            <w:name w:val="REPLY_82955302"/>
            <w:enabled/>
            <w:calcOnExit w:val="0"/>
            <w:textInput/>
          </w:ffData>
        </w:fldChar>
      </w:r>
      <w:bookmarkStart w:id="473" w:name="REPLY_82955302"/>
      <w:r>
        <w:rPr>
          <w:rFonts w:ascii="Open Sans" w:eastAsia="Open Sans" w:hAnsi="Open Sans" w:cs="Open Sans"/>
          <w:b w:val="0"/>
          <w:bCs w:val="0"/>
          <w:i w:val="0"/>
          <w:iCs w:val="0"/>
          <w:color w:val="000000"/>
          <w:sz w:val="21"/>
          <w:szCs w:val="21"/>
          <w:vertAlign w:val="baseline"/>
          <w:lang w:val="sv-SE" w:eastAsia="sv-SE"/>
        </w:rPr>
        <w:instrText xml:space="preserve"> FORMTEXT </w:instrText>
      </w:r>
      <w:r>
        <w:rPr>
          <w:rFonts w:ascii="Open Sans" w:eastAsia="Open Sans" w:hAnsi="Open Sans" w:cs="Open Sans"/>
          <w:b w:val="0"/>
          <w:bCs w:val="0"/>
          <w:i w:val="0"/>
          <w:iCs w:val="0"/>
          <w:color w:val="000000"/>
          <w:sz w:val="21"/>
          <w:szCs w:val="21"/>
          <w:vertAlign w:val="baseline"/>
          <w:lang w:val="sv-SE" w:eastAsia="sv-SE"/>
        </w:rPr>
        <w:fldChar w:fldCharType="separate"/>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t> </w:t>
      </w:r>
      <w:r>
        <w:rPr>
          <w:rFonts w:ascii="Open Sans" w:eastAsia="Open Sans" w:hAnsi="Open Sans" w:cs="Open Sans"/>
          <w:b w:val="0"/>
          <w:bCs w:val="0"/>
          <w:i w:val="0"/>
          <w:iCs w:val="0"/>
          <w:color w:val="000000"/>
          <w:sz w:val="21"/>
          <w:szCs w:val="21"/>
          <w:vertAlign w:val="baseline"/>
          <w:lang w:val="sv-SE" w:eastAsia="sv-SE"/>
        </w:rPr>
        <w:fldChar w:fldCharType="end"/>
      </w:r>
      <w:bookmarkEnd w:id="473"/>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74" w:name="82955303"/>
      <w:bookmarkEnd w:id="474"/>
      <w:r>
        <w:rPr>
          <w:rStyle w:val="anyCharacter"/>
          <w:sz w:val="21"/>
          <w:szCs w:val="21"/>
          <w:lang w:val="sv-SE" w:eastAsia="sv-SE"/>
        </w:rPr>
        <w:t>176) 12.1 Är verksamhetslokalen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10" type="#_x0000_t201" style="width:9.75pt;height:9.75pt" o:oleicon="f" o:ole="">
                  <v:imagedata r:id="rId4" o:title=""/>
                </v:shape>
                <w:control r:id="rId167" w:name="DefOcxName163" w:shapeid="_x0000_i1210"/>
              </w:object>
            </w:r>
            <w:r>
              <w:rPr>
                <w:lang w:val="sv-SE" w:eastAsia="sv-SE"/>
              </w:rPr>
              <w:t xml:space="preserve">  </w:t>
            </w:r>
            <w:r>
              <w:rPr>
                <w:rStyle w:val="singlevertlabel"/>
                <w:lang w:val="sv-SE" w:eastAsia="sv-SE"/>
              </w:rPr>
              <w:t>ägd av avdelningen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11" type="#_x0000_t201" style="width:9.75pt;height:9.75pt" o:oleicon="f" o:ole="">
                  <v:imagedata r:id="rId4" o:title=""/>
                </v:shape>
                <w:control r:id="rId168" w:name="DefOcxName164" w:shapeid="_x0000_i1211"/>
              </w:object>
            </w:r>
            <w:r>
              <w:rPr>
                <w:lang w:val="sv-SE" w:eastAsia="sv-SE"/>
              </w:rPr>
              <w:t xml:space="preserve">  </w:t>
            </w:r>
            <w:r>
              <w:rPr>
                <w:rStyle w:val="singlevertlabel"/>
                <w:lang w:val="sv-SE" w:eastAsia="sv-SE"/>
              </w:rPr>
              <w:t>hyrd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12" type="#_x0000_t201" style="width:9.75pt;height:9.75pt" o:oleicon="f" o:ole="">
                  <v:imagedata r:id="rId4" o:title=""/>
                </v:shape>
                <w:control r:id="rId169" w:name="DefOcxName165" w:shapeid="_x0000_i1212"/>
              </w:object>
            </w:r>
            <w:r>
              <w:rPr>
                <w:lang w:val="sv-SE" w:eastAsia="sv-SE"/>
              </w:rPr>
              <w:t xml:space="preserve">  </w:t>
            </w:r>
            <w:r>
              <w:rPr>
                <w:rStyle w:val="singlevertlabel"/>
                <w:lang w:val="sv-SE" w:eastAsia="sv-SE"/>
              </w:rPr>
              <w:t>gratis via kommunen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13" type="#_x0000_t201" style="width:9.75pt;height:9.75pt" o:oleicon="f" o:ole="">
                  <v:imagedata r:id="rId4" o:title=""/>
                </v:shape>
                <w:control r:id="rId170" w:name="DefOcxName166" w:shapeid="_x0000_i1213"/>
              </w:object>
            </w:r>
            <w:r>
              <w:rPr>
                <w:lang w:val="sv-SE" w:eastAsia="sv-SE"/>
              </w:rPr>
              <w:t xml:space="preserve">  </w:t>
            </w:r>
            <w:r>
              <w:rPr>
                <w:rStyle w:val="singlevertlabel"/>
                <w:lang w:val="sv-SE" w:eastAsia="sv-SE"/>
              </w:rPr>
              <w:t>gratis via annat samfund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object>
                <v:shape id="_x0000_i1214" type="#_x0000_t201" style="width:9.75pt;height:9.75pt" o:oleicon="f" o:ole="">
                  <v:imagedata r:id="rId4" o:title=""/>
                </v:shape>
                <w:control r:id="rId171" w:name="DefOcxName167" w:shapeid="_x0000_i1214"/>
              </w:object>
            </w:r>
            <w:r>
              <w:rPr>
                <w:lang w:val="sv-SE" w:eastAsia="sv-SE"/>
              </w:rPr>
              <w:t xml:space="preserve">  </w:t>
            </w:r>
            <w:r>
              <w:rPr>
                <w:rStyle w:val="singlevertlabel"/>
                <w:lang w:val="sv-SE" w:eastAsia="sv-SE"/>
              </w:rPr>
              <w:t>Jokin muu, mikä</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303_ALT"/>
                  <w:enabled/>
                  <w:calcOnExit w:val="0"/>
                  <w:textInput/>
                </w:ffData>
              </w:fldChar>
            </w:r>
            <w:bookmarkStart w:id="475" w:name="REPLY_82955303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75"/>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76" w:name="82955304"/>
      <w:bookmarkEnd w:id="476"/>
      <w:r>
        <w:rPr>
          <w:rStyle w:val="anyCharacter"/>
          <w:sz w:val="21"/>
          <w:szCs w:val="21"/>
          <w:lang w:val="sv-SE" w:eastAsia="sv-SE"/>
        </w:rPr>
        <w:t>177) 12.2 Är verksamhetsutrymmet helt för eget bruk?</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15" type="#_x0000_t201" style="width:9.75pt;height:9.75pt" o:oleicon="f" o:ole="">
                  <v:imagedata r:id="rId4" o:title=""/>
                </v:shape>
                <w:control r:id="rId172" w:name="DefOcxName168" w:shapeid="_x0000_i121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object>
                <v:shape id="_x0000_i1216" type="#_x0000_t201" style="width:9.75pt;height:9.75pt" o:oleicon="f" o:ole="">
                  <v:imagedata r:id="rId4" o:title=""/>
                </v:shape>
                <w:control r:id="rId173" w:name="DefOcxName169" w:shapeid="_x0000_i1216"/>
              </w:object>
            </w:r>
            <w:r>
              <w:rPr>
                <w:lang w:val="sv-SE" w:eastAsia="sv-SE"/>
              </w:rPr>
              <w:t xml:space="preserve">  </w:t>
            </w:r>
            <w:r>
              <w:rPr>
                <w:rStyle w:val="singlevertlabel"/>
                <w:lang w:val="sv-SE" w:eastAsia="sv-SE"/>
              </w:rPr>
              <w:t>Ei, Kenen kanssa yhteistyössä?</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304_ALT"/>
                  <w:enabled/>
                  <w:calcOnExit w:val="0"/>
                  <w:textInput/>
                </w:ffData>
              </w:fldChar>
            </w:r>
            <w:bookmarkStart w:id="477" w:name="REPLY_82955304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77"/>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478" w:name="82955305"/>
      <w:bookmarkEnd w:id="478"/>
      <w:r>
        <w:rPr>
          <w:rStyle w:val="anyCharacter"/>
          <w:sz w:val="21"/>
          <w:szCs w:val="21"/>
          <w:lang w:val="sv-SE" w:eastAsia="sv-SE"/>
        </w:rPr>
        <w:t>178) 12.3 Berätta kort om verksamhetsutrymmet: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217"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79" w:name="82955307"/>
      <w:bookmarkEnd w:id="479"/>
      <w:r>
        <w:rPr>
          <w:rStyle w:val="anyCharacter"/>
          <w:sz w:val="21"/>
          <w:szCs w:val="21"/>
          <w:lang w:val="sv-SE" w:eastAsia="sv-SE"/>
        </w:rPr>
        <w:t xml:space="preserve">179) </w:t>
      </w:r>
      <w:r>
        <w:rPr>
          <w:rStyle w:val="abbrtitle"/>
          <w:sz w:val="21"/>
          <w:szCs w:val="21"/>
          <w:bdr w:val="none" w:sz="0" w:space="0" w:color="auto"/>
          <w:lang w:val="sv-SE" w:eastAsia="sv-SE"/>
        </w:rPr>
        <w:t xml:space="preserve"> * </w:t>
      </w:r>
      <w:r>
        <w:rPr>
          <w:rStyle w:val="anyCharacter"/>
          <w:sz w:val="21"/>
          <w:szCs w:val="21"/>
          <w:lang w:val="sv-SE" w:eastAsia="sv-SE"/>
        </w:rPr>
        <w:t>13. Medlemsvård och avdelningen 13.1. Har avdelningen värvat nya medlemmar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18" type="#_x0000_t201" style="width:9.75pt;height:9.75pt" o:oleicon="f" o:ole="">
                  <v:imagedata r:id="rId4" o:title=""/>
                </v:shape>
                <w:control r:id="rId174" w:name="DefOcxName170" w:shapeid="_x0000_i1218"/>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19" type="#_x0000_t201" style="width:9.75pt;height:9.75pt" o:oleicon="f" o:ole="">
                  <v:imagedata r:id="rId4" o:title=""/>
                </v:shape>
                <w:control r:id="rId175" w:name="DefOcxName171" w:shapeid="_x0000_i1219"/>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80" w:name="82955308"/>
      <w:bookmarkEnd w:id="480"/>
      <w:r>
        <w:rPr>
          <w:rStyle w:val="anyCharacter"/>
          <w:sz w:val="21"/>
          <w:szCs w:val="21"/>
          <w:lang w:val="sv-SE" w:eastAsia="sv-SE"/>
        </w:rPr>
        <w:t>180) 13.2 Var och hur värvar avdelningen nya medlemmar?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8_44750"/>
                  <w:enabled/>
                  <w:calcOnExit w:val="0"/>
                  <w:checkBox>
                    <w:size w:val="20"/>
                    <w:default w:val="0"/>
                    <w:checked w:val="0"/>
                  </w:checkBox>
                </w:ffData>
              </w:fldChar>
            </w:r>
            <w:bookmarkStart w:id="481" w:name="REPLY_82955308_447507853"/>
            <w:r>
              <w:rPr>
                <w:lang w:val="sv-SE" w:eastAsia="sv-SE"/>
              </w:rPr>
              <w:instrText xml:space="preserve"> FORMCHECKBOX </w:instrText>
            </w:r>
            <w:r>
              <w:rPr>
                <w:lang w:val="sv-SE" w:eastAsia="sv-SE"/>
              </w:rPr>
              <w:fldChar w:fldCharType="end"/>
            </w:r>
            <w:bookmarkEnd w:id="481"/>
            <w:r>
              <w:rPr>
                <w:rStyle w:val="multivertlabel"/>
                <w:lang w:val="sv-SE" w:eastAsia="sv-SE"/>
              </w:rPr>
              <w:t>Vändagen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8_44750"/>
                  <w:enabled/>
                  <w:calcOnExit w:val="0"/>
                  <w:checkBox>
                    <w:size w:val="20"/>
                    <w:default w:val="0"/>
                    <w:checked w:val="0"/>
                  </w:checkBox>
                </w:ffData>
              </w:fldChar>
            </w:r>
            <w:bookmarkStart w:id="482" w:name="REPLY_82955308_447507854"/>
            <w:r>
              <w:rPr>
                <w:lang w:val="sv-SE" w:eastAsia="sv-SE"/>
              </w:rPr>
              <w:instrText xml:space="preserve"> FORMCHECKBOX </w:instrText>
            </w:r>
            <w:r>
              <w:rPr>
                <w:lang w:val="sv-SE" w:eastAsia="sv-SE"/>
              </w:rPr>
              <w:fldChar w:fldCharType="end"/>
            </w:r>
            <w:bookmarkEnd w:id="482"/>
            <w:r>
              <w:rPr>
                <w:rStyle w:val="multivertlabel"/>
                <w:lang w:val="sv-SE" w:eastAsia="sv-SE"/>
              </w:rPr>
              <w:t>Röda Korsveckan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8_44750"/>
                  <w:enabled/>
                  <w:calcOnExit w:val="0"/>
                  <w:checkBox>
                    <w:size w:val="20"/>
                    <w:default w:val="0"/>
                    <w:checked w:val="0"/>
                  </w:checkBox>
                </w:ffData>
              </w:fldChar>
            </w:r>
            <w:bookmarkStart w:id="483" w:name="REPLY_82955308_447507855"/>
            <w:r>
              <w:rPr>
                <w:lang w:val="sv-SE" w:eastAsia="sv-SE"/>
              </w:rPr>
              <w:instrText xml:space="preserve"> FORMCHECKBOX </w:instrText>
            </w:r>
            <w:r>
              <w:rPr>
                <w:lang w:val="sv-SE" w:eastAsia="sv-SE"/>
              </w:rPr>
              <w:fldChar w:fldCharType="end"/>
            </w:r>
            <w:bookmarkEnd w:id="483"/>
            <w:r>
              <w:rPr>
                <w:rStyle w:val="multivertlabel"/>
                <w:lang w:val="sv-SE" w:eastAsia="sv-SE"/>
              </w:rPr>
              <w:t>Hungerdagen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8_44750"/>
                  <w:enabled/>
                  <w:calcOnExit w:val="0"/>
                  <w:checkBox>
                    <w:size w:val="20"/>
                    <w:default w:val="0"/>
                    <w:checked w:val="0"/>
                  </w:checkBox>
                </w:ffData>
              </w:fldChar>
            </w:r>
            <w:bookmarkStart w:id="484" w:name="REPLY_82955308_447507856"/>
            <w:r>
              <w:rPr>
                <w:lang w:val="sv-SE" w:eastAsia="sv-SE"/>
              </w:rPr>
              <w:instrText xml:space="preserve"> FORMCHECKBOX </w:instrText>
            </w:r>
            <w:r>
              <w:rPr>
                <w:lang w:val="sv-SE" w:eastAsia="sv-SE"/>
              </w:rPr>
              <w:fldChar w:fldCharType="end"/>
            </w:r>
            <w:bookmarkEnd w:id="484"/>
            <w:r>
              <w:rPr>
                <w:rStyle w:val="multivertlabel"/>
                <w:lang w:val="sv-SE" w:eastAsia="sv-SE"/>
              </w:rPr>
              <w:t>Veckan mot rasism</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8_44750"/>
                  <w:enabled/>
                  <w:calcOnExit w:val="0"/>
                  <w:checkBox>
                    <w:size w:val="20"/>
                    <w:default w:val="0"/>
                    <w:checked w:val="0"/>
                  </w:checkBox>
                </w:ffData>
              </w:fldChar>
            </w:r>
            <w:bookmarkStart w:id="485" w:name="REPLY_82955308_447507857"/>
            <w:r>
              <w:rPr>
                <w:lang w:val="sv-SE" w:eastAsia="sv-SE"/>
              </w:rPr>
              <w:instrText xml:space="preserve"> FORMCHECKBOX </w:instrText>
            </w:r>
            <w:r>
              <w:rPr>
                <w:lang w:val="sv-SE" w:eastAsia="sv-SE"/>
              </w:rPr>
              <w:fldChar w:fldCharType="end"/>
            </w:r>
            <w:bookmarkEnd w:id="485"/>
            <w:r>
              <w:rPr>
                <w:rStyle w:val="multivertlabel"/>
                <w:lang w:val="sv-SE" w:eastAsia="sv-SE"/>
              </w:rPr>
              <w:t>Övriga evenemang</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8_44750"/>
                  <w:enabled/>
                  <w:calcOnExit w:val="0"/>
                  <w:checkBox>
                    <w:size w:val="20"/>
                    <w:default w:val="0"/>
                    <w:checked w:val="0"/>
                  </w:checkBox>
                </w:ffData>
              </w:fldChar>
            </w:r>
            <w:bookmarkStart w:id="486" w:name="REPLY_82955308_447507858"/>
            <w:r>
              <w:rPr>
                <w:lang w:val="sv-SE" w:eastAsia="sv-SE"/>
              </w:rPr>
              <w:instrText xml:space="preserve"> FORMCHECKBOX </w:instrText>
            </w:r>
            <w:r>
              <w:rPr>
                <w:lang w:val="sv-SE" w:eastAsia="sv-SE"/>
              </w:rPr>
              <w:fldChar w:fldCharType="end"/>
            </w:r>
            <w:bookmarkEnd w:id="486"/>
            <w:r>
              <w:rPr>
                <w:rStyle w:val="multivertlabel"/>
                <w:lang w:val="sv-SE" w:eastAsia="sv-SE"/>
              </w:rPr>
              <w:t>i verksamhetsgrupperna (t.ex. första hjälpenverksamheten, vänverksamheten o.s.v.)</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308_44750"/>
                  <w:enabled/>
                  <w:calcOnExit w:val="0"/>
                  <w:checkBox>
                    <w:size w:val="20"/>
                    <w:default w:val="0"/>
                    <w:checked w:val="0"/>
                  </w:checkBox>
                </w:ffData>
              </w:fldChar>
            </w:r>
            <w:bookmarkStart w:id="487" w:name="REPLY_82955308_447507859"/>
            <w:r>
              <w:rPr>
                <w:lang w:val="sv-SE" w:eastAsia="sv-SE"/>
              </w:rPr>
              <w:instrText xml:space="preserve"> FORMCHECKBOX </w:instrText>
            </w:r>
            <w:r>
              <w:rPr>
                <w:lang w:val="sv-SE" w:eastAsia="sv-SE"/>
              </w:rPr>
              <w:fldChar w:fldCharType="end"/>
            </w:r>
            <w:bookmarkEnd w:id="487"/>
            <w:r>
              <w:rPr>
                <w:rStyle w:val="multivertlabel"/>
                <w:lang w:val="sv-SE" w:eastAsia="sv-SE"/>
              </w:rPr>
              <w:t>Muuten, miten?</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308_ALT"/>
                  <w:enabled/>
                  <w:calcOnExit w:val="0"/>
                  <w:textInput/>
                </w:ffData>
              </w:fldChar>
            </w:r>
            <w:bookmarkStart w:id="488" w:name="REPLY_82955308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88"/>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89" w:name="82955309"/>
      <w:bookmarkEnd w:id="489"/>
      <w:r>
        <w:rPr>
          <w:rStyle w:val="anyCharacter"/>
          <w:sz w:val="21"/>
          <w:szCs w:val="21"/>
          <w:lang w:val="sv-SE" w:eastAsia="sv-SE"/>
        </w:rPr>
        <w:t>181) 13.3 Har det arrangerats kvällar för nya medlemmar under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9_44750"/>
                  <w:enabled/>
                  <w:calcOnExit w:val="0"/>
                  <w:checkBox>
                    <w:size w:val="20"/>
                    <w:default w:val="0"/>
                    <w:checked w:val="0"/>
                  </w:checkBox>
                </w:ffData>
              </w:fldChar>
            </w:r>
            <w:bookmarkStart w:id="490" w:name="REPLY_82955309_447507860"/>
            <w:r>
              <w:rPr>
                <w:lang w:val="sv-SE" w:eastAsia="sv-SE"/>
              </w:rPr>
              <w:instrText xml:space="preserve"> FORMCHECKBOX </w:instrText>
            </w:r>
            <w:r>
              <w:rPr>
                <w:lang w:val="sv-SE" w:eastAsia="sv-SE"/>
              </w:rPr>
              <w:fldChar w:fldCharType="end"/>
            </w:r>
            <w:bookmarkEnd w:id="490"/>
            <w:r>
              <w:rPr>
                <w:rStyle w:val="multivertlabel"/>
                <w:lang w:val="sv-SE" w:eastAsia="sv-SE"/>
              </w:rPr>
              <w:t>Ja, kväll för nya medlemmar arrangerades av avdelningen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9_44750"/>
                  <w:enabled/>
                  <w:calcOnExit w:val="0"/>
                  <w:checkBox>
                    <w:size w:val="20"/>
                    <w:default w:val="0"/>
                    <w:checked w:val="0"/>
                  </w:checkBox>
                </w:ffData>
              </w:fldChar>
            </w:r>
            <w:bookmarkStart w:id="491" w:name="REPLY_82955309_447507861"/>
            <w:r>
              <w:rPr>
                <w:lang w:val="sv-SE" w:eastAsia="sv-SE"/>
              </w:rPr>
              <w:instrText xml:space="preserve"> FORMCHECKBOX </w:instrText>
            </w:r>
            <w:r>
              <w:rPr>
                <w:lang w:val="sv-SE" w:eastAsia="sv-SE"/>
              </w:rPr>
              <w:fldChar w:fldCharType="end"/>
            </w:r>
            <w:bookmarkEnd w:id="491"/>
            <w:r>
              <w:rPr>
                <w:rStyle w:val="multivertlabel"/>
                <w:lang w:val="sv-SE" w:eastAsia="sv-SE"/>
              </w:rPr>
              <w:t>Ja, kväll för nya medlemmar arrangerades av avdelningarna i regionen tillsammans</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9_44750"/>
                  <w:enabled/>
                  <w:calcOnExit w:val="0"/>
                  <w:checkBox>
                    <w:size w:val="20"/>
                    <w:default w:val="0"/>
                    <w:checked w:val="0"/>
                  </w:checkBox>
                </w:ffData>
              </w:fldChar>
            </w:r>
            <w:bookmarkStart w:id="492" w:name="REPLY_82955309_447507862"/>
            <w:r>
              <w:rPr>
                <w:lang w:val="sv-SE" w:eastAsia="sv-SE"/>
              </w:rPr>
              <w:instrText xml:space="preserve"> FORMCHECKBOX </w:instrText>
            </w:r>
            <w:r>
              <w:rPr>
                <w:lang w:val="sv-SE" w:eastAsia="sv-SE"/>
              </w:rPr>
              <w:fldChar w:fldCharType="end"/>
            </w:r>
            <w:bookmarkEnd w:id="492"/>
            <w:r>
              <w:rPr>
                <w:rStyle w:val="multivertlabel"/>
                <w:lang w:val="sv-SE" w:eastAsia="sv-SE"/>
              </w:rPr>
              <w:t>Ja, kväll för nya medlemmar arrangerades av distriktet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09_44750"/>
                  <w:enabled/>
                  <w:calcOnExit w:val="0"/>
                  <w:checkBox>
                    <w:size w:val="20"/>
                    <w:default w:val="0"/>
                    <w:checked w:val="0"/>
                  </w:checkBox>
                </w:ffData>
              </w:fldChar>
            </w:r>
            <w:bookmarkStart w:id="493" w:name="REPLY_82955309_447507863"/>
            <w:r>
              <w:rPr>
                <w:lang w:val="sv-SE" w:eastAsia="sv-SE"/>
              </w:rPr>
              <w:instrText xml:space="preserve"> FORMCHECKBOX </w:instrText>
            </w:r>
            <w:r>
              <w:rPr>
                <w:lang w:val="sv-SE" w:eastAsia="sv-SE"/>
              </w:rPr>
              <w:fldChar w:fldCharType="end"/>
            </w:r>
            <w:bookmarkEnd w:id="493"/>
            <w:r>
              <w:rPr>
                <w:rStyle w:val="multivertlabel"/>
                <w:lang w:val="sv-SE" w:eastAsia="sv-SE"/>
              </w:rPr>
              <w:t>Nej</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309_44750"/>
                  <w:enabled/>
                  <w:calcOnExit w:val="0"/>
                  <w:checkBox>
                    <w:size w:val="20"/>
                    <w:default w:val="0"/>
                    <w:checked w:val="0"/>
                  </w:checkBox>
                </w:ffData>
              </w:fldChar>
            </w:r>
            <w:bookmarkStart w:id="494" w:name="REPLY_82955309_447507864"/>
            <w:r>
              <w:rPr>
                <w:lang w:val="sv-SE" w:eastAsia="sv-SE"/>
              </w:rPr>
              <w:instrText xml:space="preserve"> FORMCHECKBOX </w:instrText>
            </w:r>
            <w:r>
              <w:rPr>
                <w:lang w:val="sv-SE" w:eastAsia="sv-SE"/>
              </w:rPr>
              <w:fldChar w:fldCharType="end"/>
            </w:r>
            <w:bookmarkEnd w:id="494"/>
            <w:r>
              <w:rPr>
                <w:rStyle w:val="multivertlabel"/>
                <w:lang w:val="sv-SE" w:eastAsia="sv-SE"/>
              </w:rPr>
              <w:t>Jokin muu, mikä</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309_ALT"/>
                  <w:enabled/>
                  <w:calcOnExit w:val="0"/>
                  <w:textInput/>
                </w:ffData>
              </w:fldChar>
            </w:r>
            <w:bookmarkStart w:id="495" w:name="REPLY_82955309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495"/>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496" w:name="82955310"/>
      <w:bookmarkEnd w:id="496"/>
      <w:r>
        <w:rPr>
          <w:rStyle w:val="anyCharacter"/>
          <w:sz w:val="21"/>
          <w:szCs w:val="21"/>
          <w:lang w:val="sv-SE" w:eastAsia="sv-SE"/>
        </w:rPr>
        <w:t xml:space="preserve">182) </w:t>
      </w:r>
      <w:r>
        <w:rPr>
          <w:rStyle w:val="abbrtitle"/>
          <w:sz w:val="21"/>
          <w:szCs w:val="21"/>
          <w:bdr w:val="none" w:sz="0" w:space="0" w:color="auto"/>
          <w:lang w:val="sv-SE" w:eastAsia="sv-SE"/>
        </w:rPr>
        <w:t xml:space="preserve"> * </w:t>
      </w:r>
      <w:r>
        <w:rPr>
          <w:rStyle w:val="anyCharacter"/>
          <w:sz w:val="21"/>
          <w:szCs w:val="21"/>
          <w:lang w:val="sv-SE" w:eastAsia="sv-SE"/>
        </w:rPr>
        <w:t>13.4 Har avdelningen skickat ut medlemsbrev under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0_44750"/>
                  <w:enabled/>
                  <w:calcOnExit w:val="0"/>
                  <w:checkBox>
                    <w:size w:val="20"/>
                    <w:default w:val="0"/>
                    <w:checked w:val="0"/>
                  </w:checkBox>
                </w:ffData>
              </w:fldChar>
            </w:r>
            <w:bookmarkStart w:id="497" w:name="REPLY_82955310_447507865"/>
            <w:r>
              <w:rPr>
                <w:lang w:val="sv-SE" w:eastAsia="sv-SE"/>
              </w:rPr>
              <w:instrText xml:space="preserve"> FORMCHECKBOX </w:instrText>
            </w:r>
            <w:r>
              <w:rPr>
                <w:lang w:val="sv-SE" w:eastAsia="sv-SE"/>
              </w:rPr>
              <w:fldChar w:fldCharType="end"/>
            </w:r>
            <w:bookmarkEnd w:id="497"/>
            <w:r>
              <w:rPr>
                <w:rStyle w:val="multivertlabel"/>
                <w:lang w:val="sv-SE" w:eastAsia="sv-SE"/>
              </w:rPr>
              <w:t>Ja, elektroniskt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0_44750"/>
                  <w:enabled/>
                  <w:calcOnExit w:val="0"/>
                  <w:checkBox>
                    <w:size w:val="20"/>
                    <w:default w:val="0"/>
                    <w:checked w:val="0"/>
                  </w:checkBox>
                </w:ffData>
              </w:fldChar>
            </w:r>
            <w:bookmarkStart w:id="498" w:name="REPLY_82955310_447507866"/>
            <w:r>
              <w:rPr>
                <w:lang w:val="sv-SE" w:eastAsia="sv-SE"/>
              </w:rPr>
              <w:instrText xml:space="preserve"> FORMCHECKBOX </w:instrText>
            </w:r>
            <w:r>
              <w:rPr>
                <w:lang w:val="sv-SE" w:eastAsia="sv-SE"/>
              </w:rPr>
              <w:fldChar w:fldCharType="end"/>
            </w:r>
            <w:bookmarkEnd w:id="498"/>
            <w:r>
              <w:rPr>
                <w:rStyle w:val="multivertlabel"/>
                <w:lang w:val="sv-SE" w:eastAsia="sv-SE"/>
              </w:rPr>
              <w:t>Ja, som pappersversion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0_44750"/>
                  <w:enabled/>
                  <w:calcOnExit w:val="0"/>
                  <w:checkBox>
                    <w:size w:val="20"/>
                    <w:default w:val="0"/>
                    <w:checked w:val="0"/>
                  </w:checkBox>
                </w:ffData>
              </w:fldChar>
            </w:r>
            <w:bookmarkStart w:id="499" w:name="REPLY_82955310_447507867"/>
            <w:r>
              <w:rPr>
                <w:lang w:val="sv-SE" w:eastAsia="sv-SE"/>
              </w:rPr>
              <w:instrText xml:space="preserve"> FORMCHECKBOX </w:instrText>
            </w:r>
            <w:r>
              <w:rPr>
                <w:lang w:val="sv-SE" w:eastAsia="sv-SE"/>
              </w:rPr>
              <w:fldChar w:fldCharType="end"/>
            </w:r>
            <w:bookmarkEnd w:id="499"/>
            <w:r>
              <w:rPr>
                <w:rStyle w:val="multivertlabel"/>
                <w:lang w:val="sv-SE" w:eastAsia="sv-SE"/>
              </w:rPr>
              <w:t>Nej</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310_44750"/>
                  <w:enabled/>
                  <w:calcOnExit w:val="0"/>
                  <w:checkBox>
                    <w:size w:val="20"/>
                    <w:default w:val="0"/>
                    <w:checked w:val="0"/>
                  </w:checkBox>
                </w:ffData>
              </w:fldChar>
            </w:r>
            <w:bookmarkStart w:id="500" w:name="REPLY_82955310_447507868"/>
            <w:r>
              <w:rPr>
                <w:lang w:val="sv-SE" w:eastAsia="sv-SE"/>
              </w:rPr>
              <w:instrText xml:space="preserve"> FORMCHECKBOX </w:instrText>
            </w:r>
            <w:r>
              <w:rPr>
                <w:lang w:val="sv-SE" w:eastAsia="sv-SE"/>
              </w:rPr>
              <w:fldChar w:fldCharType="end"/>
            </w:r>
            <w:bookmarkEnd w:id="500"/>
            <w:r>
              <w:rPr>
                <w:rStyle w:val="multivertlabel"/>
                <w:lang w:val="sv-SE" w:eastAsia="sv-SE"/>
              </w:rPr>
              <w:t>Jotain muuta?</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310_ALT"/>
                  <w:enabled/>
                  <w:calcOnExit w:val="0"/>
                  <w:textInput/>
                </w:ffData>
              </w:fldChar>
            </w:r>
            <w:bookmarkStart w:id="501" w:name="REPLY_82955310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501"/>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02" w:name="82955311"/>
      <w:bookmarkEnd w:id="502"/>
      <w:r>
        <w:rPr>
          <w:rStyle w:val="anyCharacter"/>
          <w:sz w:val="21"/>
          <w:szCs w:val="21"/>
          <w:lang w:val="sv-SE" w:eastAsia="sv-SE"/>
        </w:rPr>
        <w:t>183) 13.5  Har ni fått nya frivilliga som anmält sig via nätet?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20" type="#_x0000_t201" style="width:9.75pt;height:9.75pt" o:oleicon="f" o:ole="">
                  <v:imagedata r:id="rId4" o:title=""/>
                </v:shape>
                <w:control r:id="rId176" w:name="DefOcxName172" w:shapeid="_x0000_i1220"/>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21" type="#_x0000_t201" style="width:9.75pt;height:9.75pt" o:oleicon="f" o:ole="">
                  <v:imagedata r:id="rId4" o:title=""/>
                </v:shape>
                <w:control r:id="rId177" w:name="DefOcxName173" w:shapeid="_x0000_i1221"/>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03" w:name="82955312"/>
      <w:bookmarkEnd w:id="503"/>
      <w:r>
        <w:rPr>
          <w:rStyle w:val="anyCharacter"/>
          <w:sz w:val="21"/>
          <w:szCs w:val="21"/>
          <w:lang w:val="sv-SE" w:eastAsia="sv-SE"/>
        </w:rPr>
        <w:t>184) 13.6 Vilka digitala hjälpmedel använder avdelningen?</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2_44750"/>
                  <w:enabled/>
                  <w:calcOnExit w:val="0"/>
                  <w:checkBox>
                    <w:size w:val="20"/>
                    <w:default w:val="0"/>
                    <w:checked w:val="0"/>
                  </w:checkBox>
                </w:ffData>
              </w:fldChar>
            </w:r>
            <w:bookmarkStart w:id="504" w:name="REPLY_82955312_447507871"/>
            <w:r>
              <w:rPr>
                <w:lang w:val="sv-SE" w:eastAsia="sv-SE"/>
              </w:rPr>
              <w:instrText xml:space="preserve"> FORMCHECKBOX </w:instrText>
            </w:r>
            <w:r>
              <w:rPr>
                <w:lang w:val="sv-SE" w:eastAsia="sv-SE"/>
              </w:rPr>
              <w:fldChar w:fldCharType="end"/>
            </w:r>
            <w:bookmarkEnd w:id="504"/>
            <w:r>
              <w:rPr>
                <w:rStyle w:val="multivertlabel"/>
                <w:lang w:val="sv-SE" w:eastAsia="sv-SE"/>
              </w:rPr>
              <w:t>Rednet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2_44750"/>
                  <w:enabled/>
                  <w:calcOnExit w:val="0"/>
                  <w:checkBox>
                    <w:size w:val="20"/>
                    <w:default w:val="0"/>
                    <w:checked w:val="0"/>
                  </w:checkBox>
                </w:ffData>
              </w:fldChar>
            </w:r>
            <w:bookmarkStart w:id="505" w:name="REPLY_82955312_447507872"/>
            <w:r>
              <w:rPr>
                <w:lang w:val="sv-SE" w:eastAsia="sv-SE"/>
              </w:rPr>
              <w:instrText xml:space="preserve"> FORMCHECKBOX </w:instrText>
            </w:r>
            <w:r>
              <w:rPr>
                <w:lang w:val="sv-SE" w:eastAsia="sv-SE"/>
              </w:rPr>
              <w:fldChar w:fldCharType="end"/>
            </w:r>
            <w:bookmarkEnd w:id="505"/>
            <w:r>
              <w:rPr>
                <w:rStyle w:val="multivertlabel"/>
                <w:lang w:val="sv-SE" w:eastAsia="sv-SE"/>
              </w:rPr>
              <w:t>Webbsidor annat än Rednet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2_44750"/>
                  <w:enabled/>
                  <w:calcOnExit w:val="0"/>
                  <w:checkBox>
                    <w:size w:val="20"/>
                    <w:default w:val="0"/>
                    <w:checked w:val="0"/>
                  </w:checkBox>
                </w:ffData>
              </w:fldChar>
            </w:r>
            <w:bookmarkStart w:id="506" w:name="REPLY_82955312_447507873"/>
            <w:r>
              <w:rPr>
                <w:lang w:val="sv-SE" w:eastAsia="sv-SE"/>
              </w:rPr>
              <w:instrText xml:space="preserve"> FORMCHECKBOX </w:instrText>
            </w:r>
            <w:r>
              <w:rPr>
                <w:lang w:val="sv-SE" w:eastAsia="sv-SE"/>
              </w:rPr>
              <w:fldChar w:fldCharType="end"/>
            </w:r>
            <w:bookmarkEnd w:id="506"/>
            <w:r>
              <w:rPr>
                <w:rStyle w:val="multivertlabel"/>
                <w:lang w:val="sv-SE" w:eastAsia="sv-SE"/>
              </w:rPr>
              <w:t>Facebook</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2_44750"/>
                  <w:enabled/>
                  <w:calcOnExit w:val="0"/>
                  <w:checkBox>
                    <w:size w:val="20"/>
                    <w:default w:val="0"/>
                    <w:checked w:val="0"/>
                  </w:checkBox>
                </w:ffData>
              </w:fldChar>
            </w:r>
            <w:bookmarkStart w:id="507" w:name="REPLY_82955312_447507874"/>
            <w:r>
              <w:rPr>
                <w:lang w:val="sv-SE" w:eastAsia="sv-SE"/>
              </w:rPr>
              <w:instrText xml:space="preserve"> FORMCHECKBOX </w:instrText>
            </w:r>
            <w:r>
              <w:rPr>
                <w:lang w:val="sv-SE" w:eastAsia="sv-SE"/>
              </w:rPr>
              <w:fldChar w:fldCharType="end"/>
            </w:r>
            <w:bookmarkEnd w:id="507"/>
            <w:r>
              <w:rPr>
                <w:rStyle w:val="multivertlabel"/>
                <w:lang w:val="sv-SE" w:eastAsia="sv-SE"/>
              </w:rPr>
              <w:t>Twitter</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2_44750"/>
                  <w:enabled/>
                  <w:calcOnExit w:val="0"/>
                  <w:checkBox>
                    <w:size w:val="20"/>
                    <w:default w:val="0"/>
                    <w:checked w:val="0"/>
                  </w:checkBox>
                </w:ffData>
              </w:fldChar>
            </w:r>
            <w:bookmarkStart w:id="508" w:name="REPLY_82955312_447507875"/>
            <w:r>
              <w:rPr>
                <w:lang w:val="sv-SE" w:eastAsia="sv-SE"/>
              </w:rPr>
              <w:instrText xml:space="preserve"> FORMCHECKBOX </w:instrText>
            </w:r>
            <w:r>
              <w:rPr>
                <w:lang w:val="sv-SE" w:eastAsia="sv-SE"/>
              </w:rPr>
              <w:fldChar w:fldCharType="end"/>
            </w:r>
            <w:bookmarkEnd w:id="508"/>
            <w:r>
              <w:rPr>
                <w:rStyle w:val="multivertlabel"/>
                <w:lang w:val="sv-SE" w:eastAsia="sv-SE"/>
              </w:rPr>
              <w:t>Instagram</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2_44750"/>
                  <w:enabled/>
                  <w:calcOnExit w:val="0"/>
                  <w:checkBox>
                    <w:size w:val="20"/>
                    <w:default w:val="0"/>
                    <w:checked w:val="0"/>
                  </w:checkBox>
                </w:ffData>
              </w:fldChar>
            </w:r>
            <w:bookmarkStart w:id="509" w:name="REPLY_82955312_447507876"/>
            <w:r>
              <w:rPr>
                <w:lang w:val="sv-SE" w:eastAsia="sv-SE"/>
              </w:rPr>
              <w:instrText xml:space="preserve"> FORMCHECKBOX </w:instrText>
            </w:r>
            <w:r>
              <w:rPr>
                <w:lang w:val="sv-SE" w:eastAsia="sv-SE"/>
              </w:rPr>
              <w:fldChar w:fldCharType="end"/>
            </w:r>
            <w:bookmarkEnd w:id="509"/>
            <w:r>
              <w:rPr>
                <w:rStyle w:val="multivertlabel"/>
                <w:lang w:val="sv-SE" w:eastAsia="sv-SE"/>
              </w:rPr>
              <w:t>E-postlistor</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fldChar w:fldCharType="begin">
                <w:ffData>
                  <w:name w:val="REPLY_82955312_44750"/>
                  <w:enabled/>
                  <w:calcOnExit w:val="0"/>
                  <w:checkBox>
                    <w:size w:val="20"/>
                    <w:default w:val="0"/>
                    <w:checked w:val="0"/>
                  </w:checkBox>
                </w:ffData>
              </w:fldChar>
            </w:r>
            <w:bookmarkStart w:id="510" w:name="REPLY_82955312_447507877"/>
            <w:r>
              <w:rPr>
                <w:lang w:val="sv-SE" w:eastAsia="sv-SE"/>
              </w:rPr>
              <w:instrText xml:space="preserve"> FORMCHECKBOX </w:instrText>
            </w:r>
            <w:r>
              <w:rPr>
                <w:lang w:val="sv-SE" w:eastAsia="sv-SE"/>
              </w:rPr>
              <w:fldChar w:fldCharType="end"/>
            </w:r>
            <w:bookmarkEnd w:id="510"/>
            <w:r>
              <w:rPr>
                <w:rStyle w:val="multivertlabel"/>
                <w:lang w:val="sv-SE" w:eastAsia="sv-SE"/>
              </w:rPr>
              <w:t>Oma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fldChar w:fldCharType="begin">
                <w:ffData>
                  <w:name w:val="REPLY_82955312_44750"/>
                  <w:enabled/>
                  <w:calcOnExit w:val="0"/>
                  <w:checkBox>
                    <w:size w:val="20"/>
                    <w:default w:val="0"/>
                    <w:checked w:val="0"/>
                  </w:checkBox>
                </w:ffData>
              </w:fldChar>
            </w:r>
            <w:bookmarkStart w:id="511" w:name="REPLY_82955312_447507878"/>
            <w:r>
              <w:rPr>
                <w:lang w:val="sv-SE" w:eastAsia="sv-SE"/>
              </w:rPr>
              <w:instrText xml:space="preserve"> FORMCHECKBOX </w:instrText>
            </w:r>
            <w:r>
              <w:rPr>
                <w:lang w:val="sv-SE" w:eastAsia="sv-SE"/>
              </w:rPr>
              <w:fldChar w:fldCharType="end"/>
            </w:r>
            <w:bookmarkEnd w:id="511"/>
            <w:r>
              <w:rPr>
                <w:rStyle w:val="multivertlabel"/>
                <w:lang w:val="sv-SE" w:eastAsia="sv-SE"/>
              </w:rPr>
              <w:t>Något annat, vad?</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312_ALT"/>
                  <w:enabled/>
                  <w:calcOnExit w:val="0"/>
                  <w:textInput/>
                </w:ffData>
              </w:fldChar>
            </w:r>
            <w:bookmarkStart w:id="512" w:name="REPLY_82955312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512"/>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13" w:name="82955313"/>
      <w:bookmarkEnd w:id="513"/>
      <w:r>
        <w:rPr>
          <w:rStyle w:val="anyCharacter"/>
          <w:sz w:val="21"/>
          <w:szCs w:val="21"/>
          <w:lang w:val="sv-SE" w:eastAsia="sv-SE"/>
        </w:rPr>
        <w:t>185) 13.7 Har avdelningens styrelse utvärderat avdelningens verksamhet  under det gångna året? (självutvärdering)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22" type="#_x0000_t201" style="width:9.75pt;height:9.75pt" o:oleicon="f" o:ole="">
                  <v:imagedata r:id="rId4" o:title=""/>
                </v:shape>
                <w:control r:id="rId178" w:name="DefOcxName174" w:shapeid="_x0000_i1222"/>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23" type="#_x0000_t201" style="width:9.75pt;height:9.75pt" o:oleicon="f" o:ole="">
                  <v:imagedata r:id="rId4" o:title=""/>
                </v:shape>
                <w:control r:id="rId179" w:name="DefOcxName175" w:shapeid="_x0000_i1223"/>
              </w:object>
            </w:r>
            <w:r>
              <w:rPr>
                <w:lang w:val="sv-SE" w:eastAsia="sv-SE"/>
              </w:rPr>
              <w:t xml:space="preserve">  </w:t>
            </w:r>
            <w:r>
              <w:rPr>
                <w:rStyle w:val="singlevertlabel"/>
                <w:lang w:val="sv-SE" w:eastAsia="sv-SE"/>
              </w:rPr>
              <w:t>Nej</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514" w:name="82955314"/>
      <w:bookmarkEnd w:id="514"/>
      <w:r>
        <w:rPr>
          <w:rStyle w:val="anyCharacter"/>
          <w:sz w:val="21"/>
          <w:szCs w:val="21"/>
          <w:lang w:val="sv-SE" w:eastAsia="sv-SE"/>
        </w:rPr>
        <w:t>186) 13.8 Fyll i övrig verksamhet, evenemang, kampanjer som avdelningen ordnat under året och som det inte frågats efter i denna enkät</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sv-SE" w:eastAsia="sv-SE"/>
        </w:rPr>
      </w:pPr>
      <w:r>
        <w:pict>
          <v:shape id="_x0000_i1224"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sv-SE" w:eastAsia="sv-SE"/>
        </w:rPr>
      </w:pPr>
      <w:bookmarkStart w:id="515" w:name="82955315"/>
      <w:bookmarkEnd w:id="515"/>
      <w:r>
        <w:rPr>
          <w:rStyle w:val="anyCharacter"/>
          <w:sz w:val="21"/>
          <w:szCs w:val="21"/>
          <w:lang w:val="sv-SE" w:eastAsia="sv-SE"/>
        </w:rPr>
        <w:t xml:space="preserve">187) </w:t>
      </w:r>
      <w:r>
        <w:rPr>
          <w:rStyle w:val="abbrtitle"/>
          <w:sz w:val="21"/>
          <w:szCs w:val="21"/>
          <w:bdr w:val="none" w:sz="0" w:space="0" w:color="auto"/>
          <w:lang w:val="sv-SE" w:eastAsia="sv-SE"/>
        </w:rPr>
        <w:t xml:space="preserve"> * </w:t>
      </w:r>
      <w:r>
        <w:rPr>
          <w:rStyle w:val="anyCharacter"/>
          <w:sz w:val="21"/>
          <w:szCs w:val="21"/>
          <w:lang w:val="sv-SE" w:eastAsia="sv-SE"/>
        </w:rPr>
        <w:t>13.9 Har distriktets avdelningsfadder besökt/varit i kontakt med avdelningen  under det gångna året?</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25" type="#_x0000_t201" style="width:9.75pt;height:9.75pt" o:oleicon="f" o:ole="">
                  <v:imagedata r:id="rId4" o:title=""/>
                </v:shape>
                <w:control r:id="rId180" w:name="DefOcxName176" w:shapeid="_x0000_i1225"/>
              </w:object>
            </w:r>
            <w:r>
              <w:rPr>
                <w:lang w:val="sv-SE" w:eastAsia="sv-SE"/>
              </w:rPr>
              <w:t xml:space="preserve">  </w:t>
            </w:r>
            <w:r>
              <w:rPr>
                <w:rStyle w:val="singlevertlabel"/>
                <w:lang w:val="sv-SE" w:eastAsia="sv-SE"/>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sv-SE" w:eastAsia="sv-SE"/>
              </w:rPr>
            </w:pPr>
            <w:r>
              <w:rPr>
                <w:lang w:val="sv-SE" w:eastAsia="sv-SE"/>
              </w:rPr>
              <w:object>
                <v:shape id="_x0000_i1226" type="#_x0000_t201" style="width:9.75pt;height:9.75pt" o:oleicon="f" o:ole="">
                  <v:imagedata r:id="rId4" o:title=""/>
                </v:shape>
                <w:control r:id="rId181" w:name="DefOcxName177" w:shapeid="_x0000_i1226"/>
              </w:object>
            </w:r>
            <w:r>
              <w:rPr>
                <w:lang w:val="sv-SE" w:eastAsia="sv-SE"/>
              </w:rPr>
              <w:t xml:space="preserve">  </w:t>
            </w:r>
            <w:r>
              <w:rPr>
                <w:rStyle w:val="singlevertlabel"/>
                <w:lang w:val="sv-SE" w:eastAsia="sv-SE"/>
              </w:rPr>
              <w:t>Nej</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sv-SE" w:eastAsia="sv-SE"/>
              </w:rPr>
            </w:pPr>
            <w:r>
              <w:rPr>
                <w:lang w:val="sv-SE" w:eastAsia="sv-SE"/>
              </w:rPr>
              <w:object>
                <v:shape id="_x0000_i1227" type="#_x0000_t201" style="width:9.75pt;height:9.75pt" o:oleicon="f" o:ole="">
                  <v:imagedata r:id="rId4" o:title=""/>
                </v:shape>
                <w:control r:id="rId182" w:name="DefOcxName178" w:shapeid="_x0000_i1227"/>
              </w:object>
            </w:r>
            <w:r>
              <w:rPr>
                <w:lang w:val="sv-SE" w:eastAsia="sv-SE"/>
              </w:rPr>
              <w:t xml:space="preserve">  </w:t>
            </w:r>
            <w:r>
              <w:rPr>
                <w:rStyle w:val="singlevertlabel"/>
                <w:lang w:val="sv-SE" w:eastAsia="sv-SE"/>
              </w:rPr>
              <w:t>En tiedä</w:t>
            </w:r>
            <w:r>
              <w:rPr>
                <w:lang w:val="sv-SE" w:eastAsia="sv-SE"/>
              </w:rPr>
              <w:t xml:space="preserve"> </w:t>
            </w:r>
            <w:r>
              <w:rPr>
                <w:rFonts w:ascii="Open Sans" w:eastAsia="Open Sans" w:hAnsi="Open Sans" w:cs="Open Sans"/>
                <w:b w:val="0"/>
                <w:bCs w:val="0"/>
                <w:i w:val="0"/>
                <w:iCs w:val="0"/>
                <w:color w:val="000000"/>
                <w:sz w:val="21"/>
                <w:szCs w:val="21"/>
                <w:lang w:val="sv-SE" w:eastAsia="sv-SE"/>
              </w:rPr>
              <w:fldChar w:fldCharType="begin">
                <w:ffData>
                  <w:name w:val="REPLY_82955315_ALT"/>
                  <w:enabled/>
                  <w:calcOnExit w:val="0"/>
                  <w:textInput/>
                </w:ffData>
              </w:fldChar>
            </w:r>
            <w:bookmarkStart w:id="516" w:name="REPLY_82955315_ALT"/>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516"/>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sv-SE" w:eastAsia="sv-SE"/>
        </w:rPr>
      </w:pPr>
      <w:bookmarkStart w:id="517" w:name="82955317"/>
      <w:bookmarkEnd w:id="517"/>
      <w:r>
        <w:rPr>
          <w:rStyle w:val="anyCharacter"/>
          <w:sz w:val="21"/>
          <w:szCs w:val="21"/>
          <w:lang w:val="sv-SE" w:eastAsia="sv-SE"/>
        </w:rPr>
        <w:t>188) 13.10 Vem är er avdelningsfadder?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sv-SE" w:eastAsia="sv-SE"/>
        </w:rPr>
      </w:pPr>
      <w:r>
        <w:rPr>
          <w:rFonts w:ascii="Open Sans" w:eastAsia="Open Sans" w:hAnsi="Open Sans" w:cs="Open Sans"/>
          <w:b w:val="0"/>
          <w:bCs w:val="0"/>
          <w:i w:val="0"/>
          <w:iCs w:val="0"/>
          <w:color w:val="000000"/>
          <w:sz w:val="21"/>
          <w:szCs w:val="21"/>
          <w:lang w:val="sv-SE" w:eastAsia="sv-SE"/>
        </w:rPr>
        <w:fldChar w:fldCharType="begin">
          <w:ffData>
            <w:name w:val="REPLY_82955317"/>
            <w:enabled/>
            <w:calcOnExit w:val="0"/>
            <w:textInput>
              <w:maxLength w:val="255"/>
            </w:textInput>
          </w:ffData>
        </w:fldChar>
      </w:r>
      <w:bookmarkStart w:id="518" w:name="REPLY_82955317"/>
      <w:r>
        <w:rPr>
          <w:rFonts w:ascii="Open Sans" w:eastAsia="Open Sans" w:hAnsi="Open Sans" w:cs="Open Sans"/>
          <w:b w:val="0"/>
          <w:bCs w:val="0"/>
          <w:i w:val="0"/>
          <w:iCs w:val="0"/>
          <w:color w:val="000000"/>
          <w:sz w:val="21"/>
          <w:szCs w:val="21"/>
          <w:lang w:val="sv-SE" w:eastAsia="sv-SE"/>
        </w:rPr>
        <w:instrText xml:space="preserve"> FORMTEXT </w:instrText>
      </w:r>
      <w:r>
        <w:rPr>
          <w:rFonts w:ascii="Open Sans" w:eastAsia="Open Sans" w:hAnsi="Open Sans" w:cs="Open Sans"/>
          <w:b w:val="0"/>
          <w:bCs w:val="0"/>
          <w:i w:val="0"/>
          <w:iCs w:val="0"/>
          <w:color w:val="000000"/>
          <w:sz w:val="21"/>
          <w:szCs w:val="21"/>
          <w:lang w:val="sv-SE" w:eastAsia="sv-SE"/>
        </w:rPr>
        <w:fldChar w:fldCharType="separate"/>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t> </w:t>
      </w:r>
      <w:r>
        <w:rPr>
          <w:rFonts w:ascii="Open Sans" w:eastAsia="Open Sans" w:hAnsi="Open Sans" w:cs="Open Sans"/>
          <w:b w:val="0"/>
          <w:bCs w:val="0"/>
          <w:i w:val="0"/>
          <w:iCs w:val="0"/>
          <w:color w:val="000000"/>
          <w:sz w:val="21"/>
          <w:szCs w:val="21"/>
          <w:lang w:val="sv-SE" w:eastAsia="sv-SE"/>
        </w:rPr>
        <w:fldChar w:fldCharType="end"/>
      </w:r>
      <w:bookmarkEnd w:id="518"/>
    </w:p>
    <w:p>
      <w:pPr>
        <w:pStyle w:val="spanprogress-text"/>
        <w:pBdr>
          <w:top w:val="none" w:sz="0" w:space="0" w:color="auto"/>
          <w:left w:val="none" w:sz="0" w:space="0" w:color="auto"/>
          <w:bottom w:val="none" w:sz="0" w:space="0" w:color="auto"/>
          <w:right w:val="none" w:sz="0" w:space="0" w:color="auto"/>
        </w:pBdr>
        <w:shd w:val="clear" w:color="auto" w:fill="FFFFFF"/>
        <w:bidi w:val="0"/>
        <w:spacing w:line="546" w:lineRule="atLeast"/>
        <w:ind w:left="0" w:right="0"/>
        <w:rPr>
          <w:vanish/>
          <w:lang w:val="sv-SE" w:eastAsia="sv-SE"/>
        </w:rPr>
      </w:pPr>
      <w:r>
        <w:rPr>
          <w:vanish/>
          <w:sz w:val="21"/>
          <w:szCs w:val="21"/>
          <w:lang w:val="sv-SE" w:eastAsia="sv-SE"/>
        </w:rPr>
        <w:t>100 % slutfört</w:t>
      </w:r>
    </w:p>
    <w:p>
      <w:pPr>
        <w:pStyle w:val="divstatusbarcontainerprogressdivbar"/>
        <w:pBdr>
          <w:top w:val="none" w:sz="0" w:space="0" w:color="auto"/>
          <w:left w:val="none" w:sz="0" w:space="0" w:color="auto"/>
          <w:bottom w:val="none" w:sz="0" w:space="0" w:color="auto"/>
          <w:right w:val="none" w:sz="0" w:space="0" w:color="auto"/>
        </w:pBdr>
        <w:bidi w:val="0"/>
        <w:spacing w:after="0"/>
        <w:ind w:left="0" w:right="0"/>
        <w:rPr>
          <w:vanish/>
          <w:lang w:val="sv-SE" w:eastAsia="sv-SE"/>
        </w:rPr>
      </w:pPr>
      <w:r>
        <w:rPr>
          <w:rStyle w:val="hide"/>
          <w:shd w:val="clear" w:color="auto" w:fill="auto"/>
          <w:lang w:val="sv-SE" w:eastAsia="sv-SE"/>
        </w:rPr>
        <w:t xml:space="preserve">Progress: </w:t>
      </w:r>
    </w:p>
    <w:p>
      <w:pPr>
        <w:pStyle w:val="footerquestfooterp"/>
        <w:bidi w:val="0"/>
        <w:spacing w:before="0" w:after="0" w:line="252" w:lineRule="atLeast"/>
        <w:ind w:left="0" w:right="0"/>
        <w:jc w:val="center"/>
        <w:rPr>
          <w:color w:val="888888"/>
          <w:sz w:val="17"/>
          <w:szCs w:val="17"/>
          <w:lang w:val="en" w:eastAsia="en"/>
        </w:rPr>
      </w:pPr>
      <w:r>
        <w:rPr>
          <w:sz w:val="17"/>
          <w:szCs w:val="17"/>
          <w:lang w:val="en" w:eastAsia="en"/>
        </w:rPr>
        <w:t xml:space="preserve">© Copyright </w:t>
      </w:r>
      <w:r>
        <w:rPr>
          <w:sz w:val="17"/>
          <w:szCs w:val="17"/>
          <w:lang w:val="en" w:eastAsia="en"/>
        </w:rPr>
        <w:fldChar w:fldCharType="begin"/>
      </w:r>
      <w:r>
        <w:rPr>
          <w:sz w:val="17"/>
          <w:szCs w:val="17"/>
          <w:lang w:val="en" w:eastAsia="en"/>
        </w:rPr>
        <w:instrText xml:space="preserve"> HYPERLINK "http://www.questback.com" \o "Questback Essentials" \t "_blank" </w:instrText>
      </w:r>
      <w:r>
        <w:rPr>
          <w:sz w:val="17"/>
          <w:szCs w:val="17"/>
          <w:lang w:val="en" w:eastAsia="en"/>
        </w:rPr>
        <w:fldChar w:fldCharType="separate"/>
      </w:r>
      <w:r>
        <w:rPr>
          <w:rStyle w:val="footerquestfootera"/>
          <w:sz w:val="17"/>
          <w:szCs w:val="17"/>
          <w:lang w:val="en" w:eastAsia="en"/>
        </w:rPr>
        <w:t>www.questback.com</w:t>
      </w:r>
      <w:r>
        <w:rPr>
          <w:rStyle w:val="footerquestfootera"/>
          <w:sz w:val="17"/>
          <w:szCs w:val="17"/>
          <w:lang w:val="en" w:eastAsia="en"/>
        </w:rPr>
        <w:fldChar w:fldCharType="end"/>
      </w:r>
      <w:r>
        <w:rPr>
          <w:sz w:val="17"/>
          <w:szCs w:val="17"/>
          <w:lang w:val="en" w:eastAsia="en"/>
        </w:rPr>
        <w:t>. All Rights Reserved.</w:t>
      </w:r>
    </w:p>
    <w:p>
      <w:pPr>
        <w:pStyle w:val="footerquestfooterp"/>
        <w:bidi w:val="0"/>
        <w:spacing w:before="0" w:after="0" w:line="252" w:lineRule="atLeast"/>
        <w:ind w:left="0" w:right="0"/>
        <w:jc w:val="center"/>
        <w:rPr>
          <w:color w:val="888888"/>
          <w:sz w:val="17"/>
          <w:szCs w:val="17"/>
          <w:lang w:val="en" w:eastAsia="en"/>
        </w:rPr>
      </w:pPr>
      <w:r>
        <w:rPr>
          <w:sz w:val="17"/>
          <w:szCs w:val="17"/>
          <w:lang w:val="en" w:eastAsia="en"/>
        </w:rPr>
        <w:t xml:space="preserve">Trial Essentials for free - </w:t>
      </w:r>
      <w:r>
        <w:rPr>
          <w:sz w:val="17"/>
          <w:szCs w:val="17"/>
          <w:lang w:val="en" w:eastAsia="en"/>
        </w:rPr>
        <w:fldChar w:fldCharType="begin"/>
      </w:r>
      <w:r>
        <w:rPr>
          <w:sz w:val="17"/>
          <w:szCs w:val="17"/>
          <w:lang w:val="en" w:eastAsia="en"/>
        </w:rPr>
        <w:instrText xml:space="preserve"> HYPERLINK "https://web2.questback.com/trialaccount" \t "_blank" </w:instrText>
      </w:r>
      <w:r>
        <w:rPr>
          <w:sz w:val="17"/>
          <w:szCs w:val="17"/>
          <w:lang w:val="en" w:eastAsia="en"/>
        </w:rPr>
        <w:fldChar w:fldCharType="separate"/>
      </w:r>
      <w:r>
        <w:rPr>
          <w:rStyle w:val="footerquestfootera"/>
          <w:sz w:val="17"/>
          <w:szCs w:val="17"/>
          <w:lang w:val="en" w:eastAsia="en"/>
        </w:rPr>
        <w:t>Click here to create your survey today.</w:t>
      </w:r>
      <w:r>
        <w:rPr>
          <w:rStyle w:val="footerquestfootera"/>
          <w:sz w:val="17"/>
          <w:szCs w:val="17"/>
          <w:lang w:val="en" w:eastAsia="en"/>
        </w:rPr>
        <w:fldChar w:fldCharType="end"/>
      </w:r>
    </w:p>
    <w:sectPr>
      <w:pgMar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noPunctuationKerning/>
  <w:characterSpacingControl w:val="doNotCompress"/>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315" w:lineRule="atLeast"/>
    </w:pPr>
    <w:rPr>
      <w:rFonts w:ascii="Open Sans" w:eastAsia="Open Sans" w:hAnsi="Open Sans" w:cs="Open Sans"/>
      <w:b w:val="0"/>
      <w:bCs w:val="0"/>
      <w:i w:val="0"/>
      <w:iCs w:val="0"/>
      <w:color w:val="505050"/>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vanish/>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ivquestcontainer">
    <w:name w:val="div_questcontainer"/>
    <w:basedOn w:val="Normal"/>
  </w:style>
  <w:style w:type="paragraph" w:customStyle="1" w:styleId="divquestframe">
    <w:name w:val="div_questframe"/>
    <w:basedOn w:val="Normal"/>
    <w:pPr>
      <w:shd w:val="clear" w:color="auto" w:fill="FFFFFF"/>
    </w:pPr>
    <w:rPr>
      <w:shd w:val="clear" w:color="auto" w:fill="FFFFFF"/>
    </w:rPr>
  </w:style>
  <w:style w:type="paragraph" w:customStyle="1" w:styleId="logocontainer">
    <w:name w:val="logocontainer"/>
    <w:basedOn w:val="Normal"/>
    <w:pPr>
      <w:pBdr>
        <w:top w:val="none" w:sz="0" w:space="9" w:color="auto"/>
        <w:left w:val="none" w:sz="0" w:space="0" w:color="auto"/>
        <w:bottom w:val="none" w:sz="0" w:space="11" w:color="auto"/>
        <w:right w:val="none" w:sz="0" w:space="0" w:color="auto"/>
      </w:pBdr>
    </w:pPr>
  </w:style>
  <w:style w:type="paragraph" w:customStyle="1" w:styleId="themeHeader">
    <w:name w:val="themeHeader"/>
    <w:basedOn w:val="Normal"/>
  </w:style>
  <w:style w:type="paragraph" w:customStyle="1" w:styleId="divquestcontainerheaderh1">
    <w:name w:val="div_questcontainer_header_h1"/>
    <w:basedOn w:val="Normal"/>
    <w:pPr>
      <w:pBdr>
        <w:top w:val="none" w:sz="0" w:space="7" w:color="auto"/>
        <w:left w:val="none" w:sz="0" w:space="0" w:color="auto"/>
        <w:bottom w:val="none" w:sz="0" w:space="14" w:color="auto"/>
        <w:right w:val="none" w:sz="0" w:space="0" w:color="auto"/>
      </w:pBdr>
      <w:spacing w:line="691" w:lineRule="atLeast"/>
    </w:pPr>
    <w:rPr>
      <w:rFonts w:ascii="Open Sans" w:eastAsia="Open Sans" w:hAnsi="Open Sans" w:cs="Open Sans"/>
      <w:b w:val="0"/>
      <w:bCs w:val="0"/>
      <w:i w:val="0"/>
      <w:iCs w:val="0"/>
      <w:color w:val="606060"/>
      <w:sz w:val="58"/>
      <w:szCs w:val="58"/>
    </w:rPr>
  </w:style>
  <w:style w:type="paragraph" w:customStyle="1" w:styleId="questcontent">
    <w:name w:val="questcontent"/>
    <w:basedOn w:val="Normal"/>
    <w:pPr>
      <w:pBdr>
        <w:top w:val="none" w:sz="0" w:space="0" w:color="auto"/>
        <w:left w:val="none" w:sz="0" w:space="0" w:color="auto"/>
        <w:bottom w:val="none" w:sz="0" w:space="0" w:color="auto"/>
        <w:right w:val="none" w:sz="0" w:space="0" w:color="auto"/>
      </w:pBdr>
    </w:pPr>
  </w:style>
  <w:style w:type="paragraph" w:customStyle="1" w:styleId="divcontent">
    <w:name w:val="div_content"/>
    <w:basedOn w:val="Normal"/>
  </w:style>
  <w:style w:type="paragraph" w:customStyle="1" w:styleId="divcontentdivquestdescription">
    <w:name w:val="div_content_div_questdescription"/>
    <w:basedOn w:val="Normal"/>
  </w:style>
  <w:style w:type="paragraph" w:customStyle="1" w:styleId="entermemberid">
    <w:name w:val="entermemberid"/>
    <w:basedOn w:val="Normal"/>
  </w:style>
  <w:style w:type="paragraph" w:customStyle="1" w:styleId="anonymityinfo">
    <w:name w:val="anonymityinfo"/>
    <w:basedOn w:val="Normal"/>
    <w:rPr>
      <w:vanish/>
    </w:rPr>
  </w:style>
  <w:style w:type="paragraph" w:customStyle="1" w:styleId="divwarningtext">
    <w:name w:val="div_warningtext"/>
    <w:basedOn w:val="Normal"/>
    <w:pPr>
      <w:spacing w:line="396" w:lineRule="atLeast"/>
    </w:pPr>
    <w:rPr>
      <w:b/>
      <w:bCs/>
      <w:color w:val="BD1E13"/>
      <w:sz w:val="26"/>
      <w:szCs w:val="26"/>
    </w:rPr>
  </w:style>
  <w:style w:type="paragraph" w:customStyle="1" w:styleId="any">
    <w:name w:val="any"/>
    <w:basedOn w:val="Normal"/>
  </w:style>
  <w:style w:type="paragraph" w:customStyle="1" w:styleId="divcontentsurveyquestionsdivhr">
    <w:name w:val="div_content_surveyquestions_div_hr"/>
    <w:basedOn w:val="Normal"/>
    <w:pPr>
      <w:shd w:val="clear" w:color="auto" w:fill="D8D8D8"/>
    </w:pPr>
    <w:rPr>
      <w:shd w:val="clear" w:color="auto" w:fill="D8D8D8"/>
    </w:rPr>
  </w:style>
  <w:style w:type="paragraph" w:customStyle="1" w:styleId="divcontentsurveyquestionsdivcomments">
    <w:name w:val="div_content_surveyquestions_div_comments"/>
    <w:basedOn w:val="Normal"/>
  </w:style>
  <w:style w:type="paragraph" w:customStyle="1" w:styleId="divcontentsurveyquestionsdivcommentsp">
    <w:name w:val="div_content_surveyquestions_div_comments_p"/>
    <w:basedOn w:val="Normal"/>
  </w:style>
  <w:style w:type="character" w:customStyle="1" w:styleId="strong">
    <w:name w:val="strong"/>
    <w:basedOn w:val="DefaultParagraphFont"/>
    <w:rPr>
      <w:b/>
      <w:bCs/>
    </w:rPr>
  </w:style>
  <w:style w:type="character" w:customStyle="1" w:styleId="anyCharacter">
    <w:name w:val="any Character"/>
    <w:basedOn w:val="DefaultParagraphFont"/>
  </w:style>
  <w:style w:type="paragraph" w:customStyle="1" w:styleId="divcontentsurveyquestionslegendb">
    <w:name w:val="div_content_surveyquestions_legend_b"/>
    <w:basedOn w:val="Normal"/>
    <w:pPr>
      <w:pBdr>
        <w:top w:val="none" w:sz="0" w:space="6" w:color="auto"/>
        <w:bottom w:val="none" w:sz="0" w:space="6" w:color="auto"/>
      </w:pBdr>
      <w:spacing w:line="360" w:lineRule="atLeast"/>
    </w:pPr>
    <w:rPr>
      <w:rFonts w:ascii="Open Sans" w:eastAsia="Open Sans" w:hAnsi="Open Sans" w:cs="Open Sans"/>
      <w:b/>
      <w:bCs/>
      <w:i w:val="0"/>
      <w:iCs w:val="0"/>
      <w:color w:val="404040"/>
      <w:sz w:val="24"/>
      <w:szCs w:val="24"/>
    </w:rPr>
  </w:style>
  <w:style w:type="paragraph" w:customStyle="1" w:styleId="htmldirltrfieldset-content">
    <w:name w:val="html_|dir=ltr_fieldset-content"/>
    <w:basedOn w:val="Normal"/>
  </w:style>
  <w:style w:type="table" w:customStyle="1" w:styleId="htmldirltrtablevertical">
    <w:name w:val="html_|dir=ltr_table_vertical"/>
    <w:basedOn w:val="TableNormal"/>
    <w:tblPr/>
  </w:style>
  <w:style w:type="character" w:customStyle="1" w:styleId="multivertlabel">
    <w:name w:val="multivert_label"/>
    <w:basedOn w:val="DefaultParagraphFont"/>
  </w:style>
  <w:style w:type="character" w:customStyle="1" w:styleId="singlevertlabel">
    <w:name w:val="singlevert_label"/>
    <w:basedOn w:val="DefaultParagraphFont"/>
  </w:style>
  <w:style w:type="paragraph" w:customStyle="1" w:styleId="matrixshortopenmatrixSubQuestion">
    <w:name w:val="matrixshortopen_matrixSubQuestion"/>
    <w:basedOn w:val="Normal"/>
  </w:style>
  <w:style w:type="character" w:customStyle="1" w:styleId="matrixshortopenmatrixSubQuestionlabel">
    <w:name w:val="matrixshortopen_matrixSubQuestion_label"/>
    <w:basedOn w:val="DefaultParagraphFont"/>
  </w:style>
  <w:style w:type="table" w:customStyle="1" w:styleId="table">
    <w:name w:val="table"/>
    <w:basedOn w:val="TableNormal"/>
    <w:tblPr/>
  </w:style>
  <w:style w:type="character" w:customStyle="1" w:styleId="abbrtitle">
    <w:name w:val="abbr_|title"/>
    <w:basedOn w:val="DefaultParagraphFont"/>
    <w:rPr>
      <w:bdr w:val="none" w:sz="0" w:space="0" w:color="auto"/>
    </w:rPr>
  </w:style>
  <w:style w:type="paragraph" w:customStyle="1" w:styleId="NextBackSendButtons">
    <w:name w:val="NextBackSendButtons"/>
    <w:basedOn w:val="Normal"/>
    <w:pPr>
      <w:jc w:val="right"/>
    </w:pPr>
    <w:rPr>
      <w:vanish/>
    </w:rPr>
  </w:style>
  <w:style w:type="paragraph" w:customStyle="1" w:styleId="divcompletedstatuscontainer">
    <w:name w:val="div_completedstatuscontainer"/>
    <w:basedOn w:val="Normal"/>
    <w:rPr>
      <w:vanish/>
    </w:rPr>
  </w:style>
  <w:style w:type="paragraph" w:customStyle="1" w:styleId="spanprogress-text">
    <w:name w:val="span_progress-text"/>
    <w:basedOn w:val="Normal"/>
    <w:pPr>
      <w:spacing w:line="624" w:lineRule="atLeast"/>
      <w:jc w:val="center"/>
    </w:pPr>
    <w:rPr>
      <w:sz w:val="24"/>
      <w:szCs w:val="24"/>
    </w:rPr>
  </w:style>
  <w:style w:type="paragraph" w:customStyle="1" w:styleId="divstatusbarcontainerprogress">
    <w:name w:val="div_statusbarcontainer_progress"/>
    <w:basedOn w:val="Normal"/>
    <w:pPr>
      <w:shd w:val="clear" w:color="auto" w:fill="EBEBEB"/>
    </w:pPr>
    <w:rPr>
      <w:shd w:val="clear" w:color="auto" w:fill="EBEBEB"/>
    </w:rPr>
  </w:style>
  <w:style w:type="paragraph" w:customStyle="1" w:styleId="divstatusbarcontainerprogressdivbar">
    <w:name w:val="div_statusbarcontainer_progress_div_bar"/>
    <w:basedOn w:val="Normal"/>
    <w:pPr>
      <w:shd w:val="clear" w:color="auto" w:fill="B8B8B8"/>
    </w:pPr>
    <w:rPr>
      <w:shd w:val="clear" w:color="auto" w:fill="B8B8B8"/>
    </w:rPr>
  </w:style>
  <w:style w:type="character" w:customStyle="1" w:styleId="hide">
    <w:name w:val="hide"/>
    <w:basedOn w:val="DefaultParagraphFont"/>
    <w:rPr>
      <w:vanish/>
    </w:rPr>
  </w:style>
  <w:style w:type="paragraph" w:customStyle="1" w:styleId="footerquestfooterp">
    <w:name w:val="footer_questfooter_p"/>
    <w:basedOn w:val="Normal"/>
    <w:pPr>
      <w:pBdr>
        <w:top w:val="none" w:sz="0" w:space="0" w:color="auto"/>
        <w:left w:val="none" w:sz="0" w:space="0" w:color="auto"/>
        <w:bottom w:val="none" w:sz="0" w:space="0" w:color="auto"/>
        <w:right w:val="none" w:sz="0" w:space="0" w:color="auto"/>
      </w:pBdr>
    </w:pPr>
    <w:rPr>
      <w:color w:val="888888"/>
      <w:sz w:val="19"/>
      <w:szCs w:val="19"/>
    </w:rPr>
  </w:style>
  <w:style w:type="character" w:customStyle="1" w:styleId="footerquestfootera">
    <w:name w:val="footer_questfooter_a"/>
    <w:basedOn w:val="DefaultParagraphFont"/>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6.xml" /><Relationship Id="rId100" Type="http://schemas.openxmlformats.org/officeDocument/2006/relationships/control" Target="activeX/activeX96.xml" /><Relationship Id="rId101" Type="http://schemas.openxmlformats.org/officeDocument/2006/relationships/control" Target="activeX/activeX97.xml" /><Relationship Id="rId102" Type="http://schemas.openxmlformats.org/officeDocument/2006/relationships/control" Target="activeX/activeX98.xml" /><Relationship Id="rId103" Type="http://schemas.openxmlformats.org/officeDocument/2006/relationships/control" Target="activeX/activeX99.xml" /><Relationship Id="rId104" Type="http://schemas.openxmlformats.org/officeDocument/2006/relationships/control" Target="activeX/activeX100.xml" /><Relationship Id="rId105" Type="http://schemas.openxmlformats.org/officeDocument/2006/relationships/control" Target="activeX/activeX101.xml" /><Relationship Id="rId106" Type="http://schemas.openxmlformats.org/officeDocument/2006/relationships/control" Target="activeX/activeX102.xml" /><Relationship Id="rId107" Type="http://schemas.openxmlformats.org/officeDocument/2006/relationships/control" Target="activeX/activeX103.xml" /><Relationship Id="rId108" Type="http://schemas.openxmlformats.org/officeDocument/2006/relationships/control" Target="activeX/activeX104.xml" /><Relationship Id="rId109" Type="http://schemas.openxmlformats.org/officeDocument/2006/relationships/control" Target="activeX/activeX105.xml" /><Relationship Id="rId11" Type="http://schemas.openxmlformats.org/officeDocument/2006/relationships/control" Target="activeX/activeX7.xml" /><Relationship Id="rId110" Type="http://schemas.openxmlformats.org/officeDocument/2006/relationships/control" Target="activeX/activeX106.xml" /><Relationship Id="rId111" Type="http://schemas.openxmlformats.org/officeDocument/2006/relationships/control" Target="activeX/activeX107.xml" /><Relationship Id="rId112" Type="http://schemas.openxmlformats.org/officeDocument/2006/relationships/control" Target="activeX/activeX108.xml" /><Relationship Id="rId113" Type="http://schemas.openxmlformats.org/officeDocument/2006/relationships/control" Target="activeX/activeX109.xml" /><Relationship Id="rId114" Type="http://schemas.openxmlformats.org/officeDocument/2006/relationships/control" Target="activeX/activeX110.xml" /><Relationship Id="rId115" Type="http://schemas.openxmlformats.org/officeDocument/2006/relationships/control" Target="activeX/activeX111.xml" /><Relationship Id="rId116" Type="http://schemas.openxmlformats.org/officeDocument/2006/relationships/control" Target="activeX/activeX112.xml" /><Relationship Id="rId117" Type="http://schemas.openxmlformats.org/officeDocument/2006/relationships/control" Target="activeX/activeX113.xml" /><Relationship Id="rId118" Type="http://schemas.openxmlformats.org/officeDocument/2006/relationships/control" Target="activeX/activeX114.xml" /><Relationship Id="rId119" Type="http://schemas.openxmlformats.org/officeDocument/2006/relationships/control" Target="activeX/activeX115.xml" /><Relationship Id="rId12" Type="http://schemas.openxmlformats.org/officeDocument/2006/relationships/control" Target="activeX/activeX8.xml" /><Relationship Id="rId120" Type="http://schemas.openxmlformats.org/officeDocument/2006/relationships/control" Target="activeX/activeX116.xml" /><Relationship Id="rId121" Type="http://schemas.openxmlformats.org/officeDocument/2006/relationships/control" Target="activeX/activeX117.xml" /><Relationship Id="rId122" Type="http://schemas.openxmlformats.org/officeDocument/2006/relationships/control" Target="activeX/activeX118.xml" /><Relationship Id="rId123" Type="http://schemas.openxmlformats.org/officeDocument/2006/relationships/control" Target="activeX/activeX119.xml" /><Relationship Id="rId124" Type="http://schemas.openxmlformats.org/officeDocument/2006/relationships/control" Target="activeX/activeX120.xml" /><Relationship Id="rId125" Type="http://schemas.openxmlformats.org/officeDocument/2006/relationships/control" Target="activeX/activeX121.xml" /><Relationship Id="rId126" Type="http://schemas.openxmlformats.org/officeDocument/2006/relationships/control" Target="activeX/activeX122.xml" /><Relationship Id="rId127" Type="http://schemas.openxmlformats.org/officeDocument/2006/relationships/control" Target="activeX/activeX123.xml" /><Relationship Id="rId128" Type="http://schemas.openxmlformats.org/officeDocument/2006/relationships/control" Target="activeX/activeX124.xml" /><Relationship Id="rId129" Type="http://schemas.openxmlformats.org/officeDocument/2006/relationships/control" Target="activeX/activeX125.xml" /><Relationship Id="rId13" Type="http://schemas.openxmlformats.org/officeDocument/2006/relationships/control" Target="activeX/activeX9.xml" /><Relationship Id="rId130" Type="http://schemas.openxmlformats.org/officeDocument/2006/relationships/control" Target="activeX/activeX126.xml" /><Relationship Id="rId131" Type="http://schemas.openxmlformats.org/officeDocument/2006/relationships/control" Target="activeX/activeX127.xml" /><Relationship Id="rId132" Type="http://schemas.openxmlformats.org/officeDocument/2006/relationships/control" Target="activeX/activeX128.xml" /><Relationship Id="rId133" Type="http://schemas.openxmlformats.org/officeDocument/2006/relationships/control" Target="activeX/activeX129.xml" /><Relationship Id="rId134" Type="http://schemas.openxmlformats.org/officeDocument/2006/relationships/control" Target="activeX/activeX130.xml" /><Relationship Id="rId135" Type="http://schemas.openxmlformats.org/officeDocument/2006/relationships/control" Target="activeX/activeX131.xml" /><Relationship Id="rId136" Type="http://schemas.openxmlformats.org/officeDocument/2006/relationships/control" Target="activeX/activeX132.xml" /><Relationship Id="rId137" Type="http://schemas.openxmlformats.org/officeDocument/2006/relationships/control" Target="activeX/activeX133.xml" /><Relationship Id="rId138" Type="http://schemas.openxmlformats.org/officeDocument/2006/relationships/control" Target="activeX/activeX134.xml" /><Relationship Id="rId139" Type="http://schemas.openxmlformats.org/officeDocument/2006/relationships/control" Target="activeX/activeX135.xml" /><Relationship Id="rId14" Type="http://schemas.openxmlformats.org/officeDocument/2006/relationships/control" Target="activeX/activeX10.xml" /><Relationship Id="rId140" Type="http://schemas.openxmlformats.org/officeDocument/2006/relationships/control" Target="activeX/activeX136.xml" /><Relationship Id="rId141" Type="http://schemas.openxmlformats.org/officeDocument/2006/relationships/control" Target="activeX/activeX137.xml" /><Relationship Id="rId142" Type="http://schemas.openxmlformats.org/officeDocument/2006/relationships/control" Target="activeX/activeX138.xml" /><Relationship Id="rId143" Type="http://schemas.openxmlformats.org/officeDocument/2006/relationships/control" Target="activeX/activeX139.xml" /><Relationship Id="rId144" Type="http://schemas.openxmlformats.org/officeDocument/2006/relationships/control" Target="activeX/activeX140.xml" /><Relationship Id="rId145" Type="http://schemas.openxmlformats.org/officeDocument/2006/relationships/control" Target="activeX/activeX141.xml" /><Relationship Id="rId146" Type="http://schemas.openxmlformats.org/officeDocument/2006/relationships/control" Target="activeX/activeX142.xml" /><Relationship Id="rId147" Type="http://schemas.openxmlformats.org/officeDocument/2006/relationships/control" Target="activeX/activeX143.xml" /><Relationship Id="rId148" Type="http://schemas.openxmlformats.org/officeDocument/2006/relationships/control" Target="activeX/activeX144.xml" /><Relationship Id="rId149" Type="http://schemas.openxmlformats.org/officeDocument/2006/relationships/control" Target="activeX/activeX145.xml" /><Relationship Id="rId15" Type="http://schemas.openxmlformats.org/officeDocument/2006/relationships/control" Target="activeX/activeX11.xml" /><Relationship Id="rId150" Type="http://schemas.openxmlformats.org/officeDocument/2006/relationships/control" Target="activeX/activeX146.xml" /><Relationship Id="rId151" Type="http://schemas.openxmlformats.org/officeDocument/2006/relationships/control" Target="activeX/activeX147.xml" /><Relationship Id="rId152" Type="http://schemas.openxmlformats.org/officeDocument/2006/relationships/control" Target="activeX/activeX148.xml" /><Relationship Id="rId153" Type="http://schemas.openxmlformats.org/officeDocument/2006/relationships/control" Target="activeX/activeX149.xml" /><Relationship Id="rId154" Type="http://schemas.openxmlformats.org/officeDocument/2006/relationships/control" Target="activeX/activeX150.xml" /><Relationship Id="rId155" Type="http://schemas.openxmlformats.org/officeDocument/2006/relationships/control" Target="activeX/activeX151.xml" /><Relationship Id="rId156" Type="http://schemas.openxmlformats.org/officeDocument/2006/relationships/control" Target="activeX/activeX152.xml" /><Relationship Id="rId157" Type="http://schemas.openxmlformats.org/officeDocument/2006/relationships/control" Target="activeX/activeX153.xml" /><Relationship Id="rId158" Type="http://schemas.openxmlformats.org/officeDocument/2006/relationships/control" Target="activeX/activeX154.xml" /><Relationship Id="rId159" Type="http://schemas.openxmlformats.org/officeDocument/2006/relationships/control" Target="activeX/activeX155.xml" /><Relationship Id="rId16" Type="http://schemas.openxmlformats.org/officeDocument/2006/relationships/control" Target="activeX/activeX12.xml" /><Relationship Id="rId160" Type="http://schemas.openxmlformats.org/officeDocument/2006/relationships/control" Target="activeX/activeX156.xml" /><Relationship Id="rId161" Type="http://schemas.openxmlformats.org/officeDocument/2006/relationships/control" Target="activeX/activeX157.xml" /><Relationship Id="rId162" Type="http://schemas.openxmlformats.org/officeDocument/2006/relationships/control" Target="activeX/activeX158.xml" /><Relationship Id="rId163" Type="http://schemas.openxmlformats.org/officeDocument/2006/relationships/control" Target="activeX/activeX159.xml" /><Relationship Id="rId164" Type="http://schemas.openxmlformats.org/officeDocument/2006/relationships/control" Target="activeX/activeX160.xml" /><Relationship Id="rId165" Type="http://schemas.openxmlformats.org/officeDocument/2006/relationships/control" Target="activeX/activeX161.xml" /><Relationship Id="rId166" Type="http://schemas.openxmlformats.org/officeDocument/2006/relationships/control" Target="activeX/activeX162.xml" /><Relationship Id="rId167" Type="http://schemas.openxmlformats.org/officeDocument/2006/relationships/control" Target="activeX/activeX163.xml" /><Relationship Id="rId168" Type="http://schemas.openxmlformats.org/officeDocument/2006/relationships/control" Target="activeX/activeX164.xml" /><Relationship Id="rId169" Type="http://schemas.openxmlformats.org/officeDocument/2006/relationships/control" Target="activeX/activeX165.xml" /><Relationship Id="rId17" Type="http://schemas.openxmlformats.org/officeDocument/2006/relationships/control" Target="activeX/activeX13.xml" /><Relationship Id="rId170" Type="http://schemas.openxmlformats.org/officeDocument/2006/relationships/control" Target="activeX/activeX166.xml" /><Relationship Id="rId171" Type="http://schemas.openxmlformats.org/officeDocument/2006/relationships/control" Target="activeX/activeX167.xml" /><Relationship Id="rId172" Type="http://schemas.openxmlformats.org/officeDocument/2006/relationships/control" Target="activeX/activeX168.xml" /><Relationship Id="rId173" Type="http://schemas.openxmlformats.org/officeDocument/2006/relationships/control" Target="activeX/activeX169.xml" /><Relationship Id="rId174" Type="http://schemas.openxmlformats.org/officeDocument/2006/relationships/control" Target="activeX/activeX170.xml" /><Relationship Id="rId175" Type="http://schemas.openxmlformats.org/officeDocument/2006/relationships/control" Target="activeX/activeX171.xml" /><Relationship Id="rId176" Type="http://schemas.openxmlformats.org/officeDocument/2006/relationships/control" Target="activeX/activeX172.xml" /><Relationship Id="rId177" Type="http://schemas.openxmlformats.org/officeDocument/2006/relationships/control" Target="activeX/activeX173.xml" /><Relationship Id="rId178" Type="http://schemas.openxmlformats.org/officeDocument/2006/relationships/control" Target="activeX/activeX174.xml" /><Relationship Id="rId179" Type="http://schemas.openxmlformats.org/officeDocument/2006/relationships/control" Target="activeX/activeX175.xml" /><Relationship Id="rId18" Type="http://schemas.openxmlformats.org/officeDocument/2006/relationships/control" Target="activeX/activeX14.xml" /><Relationship Id="rId180" Type="http://schemas.openxmlformats.org/officeDocument/2006/relationships/control" Target="activeX/activeX176.xml" /><Relationship Id="rId181" Type="http://schemas.openxmlformats.org/officeDocument/2006/relationships/control" Target="activeX/activeX177.xml" /><Relationship Id="rId182" Type="http://schemas.openxmlformats.org/officeDocument/2006/relationships/control" Target="activeX/activeX178.xml" /><Relationship Id="rId183" Type="http://schemas.openxmlformats.org/officeDocument/2006/relationships/numbering" Target="numbering.xml" /><Relationship Id="rId184" Type="http://schemas.openxmlformats.org/officeDocument/2006/relationships/styles" Target="styles.xml" /><Relationship Id="rId19" Type="http://schemas.openxmlformats.org/officeDocument/2006/relationships/control" Target="activeX/activeX15.xml" /><Relationship Id="rId2" Type="http://schemas.openxmlformats.org/officeDocument/2006/relationships/webSettings" Target="webSettings.xml" /><Relationship Id="rId20" Type="http://schemas.openxmlformats.org/officeDocument/2006/relationships/control" Target="activeX/activeX16.xml" /><Relationship Id="rId21" Type="http://schemas.openxmlformats.org/officeDocument/2006/relationships/control" Target="activeX/activeX17.xml" /><Relationship Id="rId22" Type="http://schemas.openxmlformats.org/officeDocument/2006/relationships/control" Target="activeX/activeX18.xml" /><Relationship Id="rId23" Type="http://schemas.openxmlformats.org/officeDocument/2006/relationships/control" Target="activeX/activeX19.xml" /><Relationship Id="rId24" Type="http://schemas.openxmlformats.org/officeDocument/2006/relationships/control" Target="activeX/activeX20.xml" /><Relationship Id="rId25" Type="http://schemas.openxmlformats.org/officeDocument/2006/relationships/control" Target="activeX/activeX21.xml" /><Relationship Id="rId26" Type="http://schemas.openxmlformats.org/officeDocument/2006/relationships/control" Target="activeX/activeX22.xml" /><Relationship Id="rId27" Type="http://schemas.openxmlformats.org/officeDocument/2006/relationships/control" Target="activeX/activeX23.xml" /><Relationship Id="rId28" Type="http://schemas.openxmlformats.org/officeDocument/2006/relationships/control" Target="activeX/activeX24.xml" /><Relationship Id="rId29" Type="http://schemas.openxmlformats.org/officeDocument/2006/relationships/control" Target="activeX/activeX25.xml" /><Relationship Id="rId3" Type="http://schemas.openxmlformats.org/officeDocument/2006/relationships/fontTable" Target="fontTable.xml" /><Relationship Id="rId30" Type="http://schemas.openxmlformats.org/officeDocument/2006/relationships/control" Target="activeX/activeX26.xml" /><Relationship Id="rId31" Type="http://schemas.openxmlformats.org/officeDocument/2006/relationships/control" Target="activeX/activeX27.xml" /><Relationship Id="rId32" Type="http://schemas.openxmlformats.org/officeDocument/2006/relationships/control" Target="activeX/activeX28.xml" /><Relationship Id="rId33" Type="http://schemas.openxmlformats.org/officeDocument/2006/relationships/control" Target="activeX/activeX29.xml" /><Relationship Id="rId34" Type="http://schemas.openxmlformats.org/officeDocument/2006/relationships/control" Target="activeX/activeX30.xml" /><Relationship Id="rId35" Type="http://schemas.openxmlformats.org/officeDocument/2006/relationships/control" Target="activeX/activeX31.xml" /><Relationship Id="rId36" Type="http://schemas.openxmlformats.org/officeDocument/2006/relationships/control" Target="activeX/activeX32.xml" /><Relationship Id="rId37" Type="http://schemas.openxmlformats.org/officeDocument/2006/relationships/control" Target="activeX/activeX33.xml" /><Relationship Id="rId38" Type="http://schemas.openxmlformats.org/officeDocument/2006/relationships/control" Target="activeX/activeX34.xml" /><Relationship Id="rId39" Type="http://schemas.openxmlformats.org/officeDocument/2006/relationships/control" Target="activeX/activeX35.xml" /><Relationship Id="rId4" Type="http://schemas.openxmlformats.org/officeDocument/2006/relationships/image" Target="media/image1.png" /><Relationship Id="rId40" Type="http://schemas.openxmlformats.org/officeDocument/2006/relationships/control" Target="activeX/activeX36.xml" /><Relationship Id="rId41" Type="http://schemas.openxmlformats.org/officeDocument/2006/relationships/control" Target="activeX/activeX37.xml" /><Relationship Id="rId42" Type="http://schemas.openxmlformats.org/officeDocument/2006/relationships/control" Target="activeX/activeX38.xml" /><Relationship Id="rId43" Type="http://schemas.openxmlformats.org/officeDocument/2006/relationships/control" Target="activeX/activeX39.xml" /><Relationship Id="rId44" Type="http://schemas.openxmlformats.org/officeDocument/2006/relationships/control" Target="activeX/activeX40.xml" /><Relationship Id="rId45" Type="http://schemas.openxmlformats.org/officeDocument/2006/relationships/control" Target="activeX/activeX41.xml" /><Relationship Id="rId46" Type="http://schemas.openxmlformats.org/officeDocument/2006/relationships/control" Target="activeX/activeX42.xml" /><Relationship Id="rId47" Type="http://schemas.openxmlformats.org/officeDocument/2006/relationships/control" Target="activeX/activeX43.xml" /><Relationship Id="rId48" Type="http://schemas.openxmlformats.org/officeDocument/2006/relationships/control" Target="activeX/activeX44.xml" /><Relationship Id="rId49" Type="http://schemas.openxmlformats.org/officeDocument/2006/relationships/control" Target="activeX/activeX45.xml" /><Relationship Id="rId5" Type="http://schemas.openxmlformats.org/officeDocument/2006/relationships/control" Target="activeX/activeX1.xml" /><Relationship Id="rId50" Type="http://schemas.openxmlformats.org/officeDocument/2006/relationships/control" Target="activeX/activeX46.xml" /><Relationship Id="rId51" Type="http://schemas.openxmlformats.org/officeDocument/2006/relationships/control" Target="activeX/activeX47.xml" /><Relationship Id="rId52" Type="http://schemas.openxmlformats.org/officeDocument/2006/relationships/control" Target="activeX/activeX48.xml" /><Relationship Id="rId53" Type="http://schemas.openxmlformats.org/officeDocument/2006/relationships/control" Target="activeX/activeX49.xml" /><Relationship Id="rId54" Type="http://schemas.openxmlformats.org/officeDocument/2006/relationships/control" Target="activeX/activeX50.xml" /><Relationship Id="rId55" Type="http://schemas.openxmlformats.org/officeDocument/2006/relationships/control" Target="activeX/activeX51.xml" /><Relationship Id="rId56" Type="http://schemas.openxmlformats.org/officeDocument/2006/relationships/control" Target="activeX/activeX52.xml" /><Relationship Id="rId57" Type="http://schemas.openxmlformats.org/officeDocument/2006/relationships/control" Target="activeX/activeX53.xml" /><Relationship Id="rId58" Type="http://schemas.openxmlformats.org/officeDocument/2006/relationships/control" Target="activeX/activeX54.xml" /><Relationship Id="rId59" Type="http://schemas.openxmlformats.org/officeDocument/2006/relationships/control" Target="activeX/activeX55.xml" /><Relationship Id="rId6" Type="http://schemas.openxmlformats.org/officeDocument/2006/relationships/control" Target="activeX/activeX2.xml" /><Relationship Id="rId60" Type="http://schemas.openxmlformats.org/officeDocument/2006/relationships/control" Target="activeX/activeX56.xml" /><Relationship Id="rId61" Type="http://schemas.openxmlformats.org/officeDocument/2006/relationships/control" Target="activeX/activeX57.xml" /><Relationship Id="rId62" Type="http://schemas.openxmlformats.org/officeDocument/2006/relationships/control" Target="activeX/activeX58.xml" /><Relationship Id="rId63" Type="http://schemas.openxmlformats.org/officeDocument/2006/relationships/control" Target="activeX/activeX59.xml" /><Relationship Id="rId64" Type="http://schemas.openxmlformats.org/officeDocument/2006/relationships/control" Target="activeX/activeX60.xml" /><Relationship Id="rId65" Type="http://schemas.openxmlformats.org/officeDocument/2006/relationships/control" Target="activeX/activeX61.xml" /><Relationship Id="rId66" Type="http://schemas.openxmlformats.org/officeDocument/2006/relationships/control" Target="activeX/activeX62.xml" /><Relationship Id="rId67" Type="http://schemas.openxmlformats.org/officeDocument/2006/relationships/control" Target="activeX/activeX63.xml" /><Relationship Id="rId68" Type="http://schemas.openxmlformats.org/officeDocument/2006/relationships/control" Target="activeX/activeX64.xml" /><Relationship Id="rId69" Type="http://schemas.openxmlformats.org/officeDocument/2006/relationships/control" Target="activeX/activeX65.xml" /><Relationship Id="rId7" Type="http://schemas.openxmlformats.org/officeDocument/2006/relationships/control" Target="activeX/activeX3.xml" /><Relationship Id="rId70" Type="http://schemas.openxmlformats.org/officeDocument/2006/relationships/control" Target="activeX/activeX66.xml" /><Relationship Id="rId71" Type="http://schemas.openxmlformats.org/officeDocument/2006/relationships/control" Target="activeX/activeX67.xml" /><Relationship Id="rId72" Type="http://schemas.openxmlformats.org/officeDocument/2006/relationships/control" Target="activeX/activeX68.xml" /><Relationship Id="rId73" Type="http://schemas.openxmlformats.org/officeDocument/2006/relationships/control" Target="activeX/activeX69.xml" /><Relationship Id="rId74" Type="http://schemas.openxmlformats.org/officeDocument/2006/relationships/control" Target="activeX/activeX70.xml" /><Relationship Id="rId75" Type="http://schemas.openxmlformats.org/officeDocument/2006/relationships/control" Target="activeX/activeX71.xml" /><Relationship Id="rId76" Type="http://schemas.openxmlformats.org/officeDocument/2006/relationships/control" Target="activeX/activeX72.xml" /><Relationship Id="rId77" Type="http://schemas.openxmlformats.org/officeDocument/2006/relationships/control" Target="activeX/activeX73.xml" /><Relationship Id="rId78" Type="http://schemas.openxmlformats.org/officeDocument/2006/relationships/control" Target="activeX/activeX74.xml" /><Relationship Id="rId79" Type="http://schemas.openxmlformats.org/officeDocument/2006/relationships/control" Target="activeX/activeX75.xml" /><Relationship Id="rId8" Type="http://schemas.openxmlformats.org/officeDocument/2006/relationships/control" Target="activeX/activeX4.xml" /><Relationship Id="rId80" Type="http://schemas.openxmlformats.org/officeDocument/2006/relationships/control" Target="activeX/activeX76.xml" /><Relationship Id="rId81" Type="http://schemas.openxmlformats.org/officeDocument/2006/relationships/control" Target="activeX/activeX77.xml" /><Relationship Id="rId82" Type="http://schemas.openxmlformats.org/officeDocument/2006/relationships/control" Target="activeX/activeX78.xml" /><Relationship Id="rId83" Type="http://schemas.openxmlformats.org/officeDocument/2006/relationships/control" Target="activeX/activeX79.xml" /><Relationship Id="rId84" Type="http://schemas.openxmlformats.org/officeDocument/2006/relationships/control" Target="activeX/activeX80.xml" /><Relationship Id="rId85" Type="http://schemas.openxmlformats.org/officeDocument/2006/relationships/control" Target="activeX/activeX81.xml" /><Relationship Id="rId86" Type="http://schemas.openxmlformats.org/officeDocument/2006/relationships/control" Target="activeX/activeX82.xml" /><Relationship Id="rId87" Type="http://schemas.openxmlformats.org/officeDocument/2006/relationships/control" Target="activeX/activeX83.xml" /><Relationship Id="rId88" Type="http://schemas.openxmlformats.org/officeDocument/2006/relationships/control" Target="activeX/activeX84.xml" /><Relationship Id="rId89" Type="http://schemas.openxmlformats.org/officeDocument/2006/relationships/control" Target="activeX/activeX85.xml" /><Relationship Id="rId9" Type="http://schemas.openxmlformats.org/officeDocument/2006/relationships/control" Target="activeX/activeX5.xml" /><Relationship Id="rId90" Type="http://schemas.openxmlformats.org/officeDocument/2006/relationships/control" Target="activeX/activeX86.xml" /><Relationship Id="rId91" Type="http://schemas.openxmlformats.org/officeDocument/2006/relationships/control" Target="activeX/activeX87.xml" /><Relationship Id="rId92" Type="http://schemas.openxmlformats.org/officeDocument/2006/relationships/control" Target="activeX/activeX88.xml" /><Relationship Id="rId93" Type="http://schemas.openxmlformats.org/officeDocument/2006/relationships/control" Target="activeX/activeX89.xml" /><Relationship Id="rId94" Type="http://schemas.openxmlformats.org/officeDocument/2006/relationships/control" Target="activeX/activeX90.xml" /><Relationship Id="rId95" Type="http://schemas.openxmlformats.org/officeDocument/2006/relationships/control" Target="activeX/activeX91.xml" /><Relationship Id="rId96" Type="http://schemas.openxmlformats.org/officeDocument/2006/relationships/control" Target="activeX/activeX92.xml" /><Relationship Id="rId97" Type="http://schemas.openxmlformats.org/officeDocument/2006/relationships/control" Target="activeX/activeX93.xml" /><Relationship Id="rId98" Type="http://schemas.openxmlformats.org/officeDocument/2006/relationships/control" Target="activeX/activeX94.xml" /><Relationship Id="rId99" Type="http://schemas.openxmlformats.org/officeDocument/2006/relationships/control" Target="activeX/activeX95.xml" /></Relationships>
</file>

<file path=word/activeX/_rels/activeX1.xml.rels>&#65279;<?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&#65279;<?xml version="1.0" encoding="utf-8" standalone="yes"?><Relationships xmlns="http://schemas.openxmlformats.org/package/2006/relationships"><Relationship Id="rId1" Type="http://schemas.microsoft.com/office/2006/relationships/activeXControlBinary" Target="activeX10.bin" /></Relationships>
</file>

<file path=word/activeX/_rels/activeX100.xml.rels>&#65279;<?xml version="1.0" encoding="utf-8" standalone="yes"?><Relationships xmlns="http://schemas.openxmlformats.org/package/2006/relationships"><Relationship Id="rId1" Type="http://schemas.microsoft.com/office/2006/relationships/activeXControlBinary" Target="activeX100.bin" /></Relationships>
</file>

<file path=word/activeX/_rels/activeX101.xml.rels>&#65279;<?xml version="1.0" encoding="utf-8" standalone="yes"?><Relationships xmlns="http://schemas.openxmlformats.org/package/2006/relationships"><Relationship Id="rId1" Type="http://schemas.microsoft.com/office/2006/relationships/activeXControlBinary" Target="activeX101.bin" /></Relationships>
</file>

<file path=word/activeX/_rels/activeX102.xml.rels>&#65279;<?xml version="1.0" encoding="utf-8" standalone="yes"?><Relationships xmlns="http://schemas.openxmlformats.org/package/2006/relationships"><Relationship Id="rId1" Type="http://schemas.microsoft.com/office/2006/relationships/activeXControlBinary" Target="activeX102.bin" /></Relationships>
</file>

<file path=word/activeX/_rels/activeX103.xml.rels>&#65279;<?xml version="1.0" encoding="utf-8" standalone="yes"?><Relationships xmlns="http://schemas.openxmlformats.org/package/2006/relationships"><Relationship Id="rId1" Type="http://schemas.microsoft.com/office/2006/relationships/activeXControlBinary" Target="activeX103.bin" /></Relationships>
</file>

<file path=word/activeX/_rels/activeX104.xml.rels>&#65279;<?xml version="1.0" encoding="utf-8" standalone="yes"?><Relationships xmlns="http://schemas.openxmlformats.org/package/2006/relationships"><Relationship Id="rId1" Type="http://schemas.microsoft.com/office/2006/relationships/activeXControlBinary" Target="activeX104.bin" /></Relationships>
</file>

<file path=word/activeX/_rels/activeX105.xml.rels>&#65279;<?xml version="1.0" encoding="utf-8" standalone="yes"?><Relationships xmlns="http://schemas.openxmlformats.org/package/2006/relationships"><Relationship Id="rId1" Type="http://schemas.microsoft.com/office/2006/relationships/activeXControlBinary" Target="activeX105.bin" /></Relationships>
</file>

<file path=word/activeX/_rels/activeX106.xml.rels>&#65279;<?xml version="1.0" encoding="utf-8" standalone="yes"?><Relationships xmlns="http://schemas.openxmlformats.org/package/2006/relationships"><Relationship Id="rId1" Type="http://schemas.microsoft.com/office/2006/relationships/activeXControlBinary" Target="activeX106.bin" /></Relationships>
</file>

<file path=word/activeX/_rels/activeX107.xml.rels>&#65279;<?xml version="1.0" encoding="utf-8" standalone="yes"?><Relationships xmlns="http://schemas.openxmlformats.org/package/2006/relationships"><Relationship Id="rId1" Type="http://schemas.microsoft.com/office/2006/relationships/activeXControlBinary" Target="activeX107.bin" /></Relationships>
</file>

<file path=word/activeX/_rels/activeX108.xml.rels>&#65279;<?xml version="1.0" encoding="utf-8" standalone="yes"?><Relationships xmlns="http://schemas.openxmlformats.org/package/2006/relationships"><Relationship Id="rId1" Type="http://schemas.microsoft.com/office/2006/relationships/activeXControlBinary" Target="activeX108.bin" /></Relationships>
</file>

<file path=word/activeX/_rels/activeX109.xml.rels>&#65279;<?xml version="1.0" encoding="utf-8" standalone="yes"?><Relationships xmlns="http://schemas.openxmlformats.org/package/2006/relationships"><Relationship Id="rId1" Type="http://schemas.microsoft.com/office/2006/relationships/activeXControlBinary" Target="activeX109.bin" /></Relationships>
</file>

<file path=word/activeX/_rels/activeX11.xml.rels>&#65279;<?xml version="1.0" encoding="utf-8" standalone="yes"?><Relationships xmlns="http://schemas.openxmlformats.org/package/2006/relationships"><Relationship Id="rId1" Type="http://schemas.microsoft.com/office/2006/relationships/activeXControlBinary" Target="activeX11.bin" /></Relationships>
</file>

<file path=word/activeX/_rels/activeX110.xml.rels>&#65279;<?xml version="1.0" encoding="utf-8" standalone="yes"?><Relationships xmlns="http://schemas.openxmlformats.org/package/2006/relationships"><Relationship Id="rId1" Type="http://schemas.microsoft.com/office/2006/relationships/activeXControlBinary" Target="activeX110.bin" /></Relationships>
</file>

<file path=word/activeX/_rels/activeX111.xml.rels>&#65279;<?xml version="1.0" encoding="utf-8" standalone="yes"?><Relationships xmlns="http://schemas.openxmlformats.org/package/2006/relationships"><Relationship Id="rId1" Type="http://schemas.microsoft.com/office/2006/relationships/activeXControlBinary" Target="activeX111.bin" /></Relationships>
</file>

<file path=word/activeX/_rels/activeX112.xml.rels>&#65279;<?xml version="1.0" encoding="utf-8" standalone="yes"?><Relationships xmlns="http://schemas.openxmlformats.org/package/2006/relationships"><Relationship Id="rId1" Type="http://schemas.microsoft.com/office/2006/relationships/activeXControlBinary" Target="activeX112.bin" /></Relationships>
</file>

<file path=word/activeX/_rels/activeX113.xml.rels>&#65279;<?xml version="1.0" encoding="utf-8" standalone="yes"?><Relationships xmlns="http://schemas.openxmlformats.org/package/2006/relationships"><Relationship Id="rId1" Type="http://schemas.microsoft.com/office/2006/relationships/activeXControlBinary" Target="activeX113.bin" /></Relationships>
</file>

<file path=word/activeX/_rels/activeX114.xml.rels>&#65279;<?xml version="1.0" encoding="utf-8" standalone="yes"?><Relationships xmlns="http://schemas.openxmlformats.org/package/2006/relationships"><Relationship Id="rId1" Type="http://schemas.microsoft.com/office/2006/relationships/activeXControlBinary" Target="activeX114.bin" /></Relationships>
</file>

<file path=word/activeX/_rels/activeX115.xml.rels>&#65279;<?xml version="1.0" encoding="utf-8" standalone="yes"?><Relationships xmlns="http://schemas.openxmlformats.org/package/2006/relationships"><Relationship Id="rId1" Type="http://schemas.microsoft.com/office/2006/relationships/activeXControlBinary" Target="activeX115.bin" /></Relationships>
</file>

<file path=word/activeX/_rels/activeX116.xml.rels>&#65279;<?xml version="1.0" encoding="utf-8" standalone="yes"?><Relationships xmlns="http://schemas.openxmlformats.org/package/2006/relationships"><Relationship Id="rId1" Type="http://schemas.microsoft.com/office/2006/relationships/activeXControlBinary" Target="activeX116.bin" /></Relationships>
</file>

<file path=word/activeX/_rels/activeX117.xml.rels>&#65279;<?xml version="1.0" encoding="utf-8" standalone="yes"?><Relationships xmlns="http://schemas.openxmlformats.org/package/2006/relationships"><Relationship Id="rId1" Type="http://schemas.microsoft.com/office/2006/relationships/activeXControlBinary" Target="activeX117.bin" /></Relationships>
</file>

<file path=word/activeX/_rels/activeX118.xml.rels>&#65279;<?xml version="1.0" encoding="utf-8" standalone="yes"?><Relationships xmlns="http://schemas.openxmlformats.org/package/2006/relationships"><Relationship Id="rId1" Type="http://schemas.microsoft.com/office/2006/relationships/activeXControlBinary" Target="activeX118.bin" /></Relationships>
</file>

<file path=word/activeX/_rels/activeX119.xml.rels>&#65279;<?xml version="1.0" encoding="utf-8" standalone="yes"?><Relationships xmlns="http://schemas.openxmlformats.org/package/2006/relationships"><Relationship Id="rId1" Type="http://schemas.microsoft.com/office/2006/relationships/activeXControlBinary" Target="activeX119.bin" /></Relationships>
</file>

<file path=word/activeX/_rels/activeX12.xml.rels>&#65279;<?xml version="1.0" encoding="utf-8" standalone="yes"?><Relationships xmlns="http://schemas.openxmlformats.org/package/2006/relationships"><Relationship Id="rId1" Type="http://schemas.microsoft.com/office/2006/relationships/activeXControlBinary" Target="activeX12.bin" /></Relationships>
</file>

<file path=word/activeX/_rels/activeX120.xml.rels>&#65279;<?xml version="1.0" encoding="utf-8" standalone="yes"?><Relationships xmlns="http://schemas.openxmlformats.org/package/2006/relationships"><Relationship Id="rId1" Type="http://schemas.microsoft.com/office/2006/relationships/activeXControlBinary" Target="activeX120.bin" /></Relationships>
</file>

<file path=word/activeX/_rels/activeX121.xml.rels>&#65279;<?xml version="1.0" encoding="utf-8" standalone="yes"?><Relationships xmlns="http://schemas.openxmlformats.org/package/2006/relationships"><Relationship Id="rId1" Type="http://schemas.microsoft.com/office/2006/relationships/activeXControlBinary" Target="activeX121.bin" /></Relationships>
</file>

<file path=word/activeX/_rels/activeX122.xml.rels>&#65279;<?xml version="1.0" encoding="utf-8" standalone="yes"?><Relationships xmlns="http://schemas.openxmlformats.org/package/2006/relationships"><Relationship Id="rId1" Type="http://schemas.microsoft.com/office/2006/relationships/activeXControlBinary" Target="activeX122.bin" /></Relationships>
</file>

<file path=word/activeX/_rels/activeX123.xml.rels>&#65279;<?xml version="1.0" encoding="utf-8" standalone="yes"?><Relationships xmlns="http://schemas.openxmlformats.org/package/2006/relationships"><Relationship Id="rId1" Type="http://schemas.microsoft.com/office/2006/relationships/activeXControlBinary" Target="activeX123.bin" /></Relationships>
</file>

<file path=word/activeX/_rels/activeX124.xml.rels>&#65279;<?xml version="1.0" encoding="utf-8" standalone="yes"?><Relationships xmlns="http://schemas.openxmlformats.org/package/2006/relationships"><Relationship Id="rId1" Type="http://schemas.microsoft.com/office/2006/relationships/activeXControlBinary" Target="activeX124.bin" /></Relationships>
</file>

<file path=word/activeX/_rels/activeX125.xml.rels>&#65279;<?xml version="1.0" encoding="utf-8" standalone="yes"?><Relationships xmlns="http://schemas.openxmlformats.org/package/2006/relationships"><Relationship Id="rId1" Type="http://schemas.microsoft.com/office/2006/relationships/activeXControlBinary" Target="activeX125.bin" /></Relationships>
</file>

<file path=word/activeX/_rels/activeX126.xml.rels>&#65279;<?xml version="1.0" encoding="utf-8" standalone="yes"?><Relationships xmlns="http://schemas.openxmlformats.org/package/2006/relationships"><Relationship Id="rId1" Type="http://schemas.microsoft.com/office/2006/relationships/activeXControlBinary" Target="activeX126.bin" /></Relationships>
</file>

<file path=word/activeX/_rels/activeX127.xml.rels>&#65279;<?xml version="1.0" encoding="utf-8" standalone="yes"?><Relationships xmlns="http://schemas.openxmlformats.org/package/2006/relationships"><Relationship Id="rId1" Type="http://schemas.microsoft.com/office/2006/relationships/activeXControlBinary" Target="activeX127.bin" /></Relationships>
</file>

<file path=word/activeX/_rels/activeX128.xml.rels>&#65279;<?xml version="1.0" encoding="utf-8" standalone="yes"?><Relationships xmlns="http://schemas.openxmlformats.org/package/2006/relationships"><Relationship Id="rId1" Type="http://schemas.microsoft.com/office/2006/relationships/activeXControlBinary" Target="activeX128.bin" /></Relationships>
</file>

<file path=word/activeX/_rels/activeX129.xml.rels>&#65279;<?xml version="1.0" encoding="utf-8" standalone="yes"?><Relationships xmlns="http://schemas.openxmlformats.org/package/2006/relationships"><Relationship Id="rId1" Type="http://schemas.microsoft.com/office/2006/relationships/activeXControlBinary" Target="activeX129.bin" /></Relationships>
</file>

<file path=word/activeX/_rels/activeX13.xml.rels>&#65279;<?xml version="1.0" encoding="utf-8" standalone="yes"?><Relationships xmlns="http://schemas.openxmlformats.org/package/2006/relationships"><Relationship Id="rId1" Type="http://schemas.microsoft.com/office/2006/relationships/activeXControlBinary" Target="activeX13.bin" /></Relationships>
</file>

<file path=word/activeX/_rels/activeX130.xml.rels>&#65279;<?xml version="1.0" encoding="utf-8" standalone="yes"?><Relationships xmlns="http://schemas.openxmlformats.org/package/2006/relationships"><Relationship Id="rId1" Type="http://schemas.microsoft.com/office/2006/relationships/activeXControlBinary" Target="activeX130.bin" /></Relationships>
</file>

<file path=word/activeX/_rels/activeX131.xml.rels>&#65279;<?xml version="1.0" encoding="utf-8" standalone="yes"?><Relationships xmlns="http://schemas.openxmlformats.org/package/2006/relationships"><Relationship Id="rId1" Type="http://schemas.microsoft.com/office/2006/relationships/activeXControlBinary" Target="activeX131.bin" /></Relationships>
</file>

<file path=word/activeX/_rels/activeX132.xml.rels>&#65279;<?xml version="1.0" encoding="utf-8" standalone="yes"?><Relationships xmlns="http://schemas.openxmlformats.org/package/2006/relationships"><Relationship Id="rId1" Type="http://schemas.microsoft.com/office/2006/relationships/activeXControlBinary" Target="activeX132.bin" /></Relationships>
</file>

<file path=word/activeX/_rels/activeX133.xml.rels>&#65279;<?xml version="1.0" encoding="utf-8" standalone="yes"?><Relationships xmlns="http://schemas.openxmlformats.org/package/2006/relationships"><Relationship Id="rId1" Type="http://schemas.microsoft.com/office/2006/relationships/activeXControlBinary" Target="activeX133.bin" /></Relationships>
</file>

<file path=word/activeX/_rels/activeX134.xml.rels>&#65279;<?xml version="1.0" encoding="utf-8" standalone="yes"?><Relationships xmlns="http://schemas.openxmlformats.org/package/2006/relationships"><Relationship Id="rId1" Type="http://schemas.microsoft.com/office/2006/relationships/activeXControlBinary" Target="activeX134.bin" /></Relationships>
</file>

<file path=word/activeX/_rels/activeX135.xml.rels>&#65279;<?xml version="1.0" encoding="utf-8" standalone="yes"?><Relationships xmlns="http://schemas.openxmlformats.org/package/2006/relationships"><Relationship Id="rId1" Type="http://schemas.microsoft.com/office/2006/relationships/activeXControlBinary" Target="activeX135.bin" /></Relationships>
</file>

<file path=word/activeX/_rels/activeX136.xml.rels>&#65279;<?xml version="1.0" encoding="utf-8" standalone="yes"?><Relationships xmlns="http://schemas.openxmlformats.org/package/2006/relationships"><Relationship Id="rId1" Type="http://schemas.microsoft.com/office/2006/relationships/activeXControlBinary" Target="activeX136.bin" /></Relationships>
</file>

<file path=word/activeX/_rels/activeX137.xml.rels>&#65279;<?xml version="1.0" encoding="utf-8" standalone="yes"?><Relationships xmlns="http://schemas.openxmlformats.org/package/2006/relationships"><Relationship Id="rId1" Type="http://schemas.microsoft.com/office/2006/relationships/activeXControlBinary" Target="activeX137.bin" /></Relationships>
</file>

<file path=word/activeX/_rels/activeX138.xml.rels>&#65279;<?xml version="1.0" encoding="utf-8" standalone="yes"?><Relationships xmlns="http://schemas.openxmlformats.org/package/2006/relationships"><Relationship Id="rId1" Type="http://schemas.microsoft.com/office/2006/relationships/activeXControlBinary" Target="activeX138.bin" /></Relationships>
</file>

<file path=word/activeX/_rels/activeX139.xml.rels>&#65279;<?xml version="1.0" encoding="utf-8" standalone="yes"?><Relationships xmlns="http://schemas.openxmlformats.org/package/2006/relationships"><Relationship Id="rId1" Type="http://schemas.microsoft.com/office/2006/relationships/activeXControlBinary" Target="activeX139.bin" /></Relationships>
</file>

<file path=word/activeX/_rels/activeX14.xml.rels>&#65279;<?xml version="1.0" encoding="utf-8" standalone="yes"?><Relationships xmlns="http://schemas.openxmlformats.org/package/2006/relationships"><Relationship Id="rId1" Type="http://schemas.microsoft.com/office/2006/relationships/activeXControlBinary" Target="activeX14.bin" /></Relationships>
</file>

<file path=word/activeX/_rels/activeX140.xml.rels>&#65279;<?xml version="1.0" encoding="utf-8" standalone="yes"?><Relationships xmlns="http://schemas.openxmlformats.org/package/2006/relationships"><Relationship Id="rId1" Type="http://schemas.microsoft.com/office/2006/relationships/activeXControlBinary" Target="activeX140.bin" /></Relationships>
</file>

<file path=word/activeX/_rels/activeX141.xml.rels>&#65279;<?xml version="1.0" encoding="utf-8" standalone="yes"?><Relationships xmlns="http://schemas.openxmlformats.org/package/2006/relationships"><Relationship Id="rId1" Type="http://schemas.microsoft.com/office/2006/relationships/activeXControlBinary" Target="activeX141.bin" /></Relationships>
</file>

<file path=word/activeX/_rels/activeX142.xml.rels>&#65279;<?xml version="1.0" encoding="utf-8" standalone="yes"?><Relationships xmlns="http://schemas.openxmlformats.org/package/2006/relationships"><Relationship Id="rId1" Type="http://schemas.microsoft.com/office/2006/relationships/activeXControlBinary" Target="activeX142.bin" /></Relationships>
</file>

<file path=word/activeX/_rels/activeX143.xml.rels>&#65279;<?xml version="1.0" encoding="utf-8" standalone="yes"?><Relationships xmlns="http://schemas.openxmlformats.org/package/2006/relationships"><Relationship Id="rId1" Type="http://schemas.microsoft.com/office/2006/relationships/activeXControlBinary" Target="activeX143.bin" /></Relationships>
</file>

<file path=word/activeX/_rels/activeX144.xml.rels>&#65279;<?xml version="1.0" encoding="utf-8" standalone="yes"?><Relationships xmlns="http://schemas.openxmlformats.org/package/2006/relationships"><Relationship Id="rId1" Type="http://schemas.microsoft.com/office/2006/relationships/activeXControlBinary" Target="activeX144.bin" /></Relationships>
</file>

<file path=word/activeX/_rels/activeX145.xml.rels>&#65279;<?xml version="1.0" encoding="utf-8" standalone="yes"?><Relationships xmlns="http://schemas.openxmlformats.org/package/2006/relationships"><Relationship Id="rId1" Type="http://schemas.microsoft.com/office/2006/relationships/activeXControlBinary" Target="activeX145.bin" /></Relationships>
</file>

<file path=word/activeX/_rels/activeX146.xml.rels>&#65279;<?xml version="1.0" encoding="utf-8" standalone="yes"?><Relationships xmlns="http://schemas.openxmlformats.org/package/2006/relationships"><Relationship Id="rId1" Type="http://schemas.microsoft.com/office/2006/relationships/activeXControlBinary" Target="activeX146.bin" /></Relationships>
</file>

<file path=word/activeX/_rels/activeX147.xml.rels>&#65279;<?xml version="1.0" encoding="utf-8" standalone="yes"?><Relationships xmlns="http://schemas.openxmlformats.org/package/2006/relationships"><Relationship Id="rId1" Type="http://schemas.microsoft.com/office/2006/relationships/activeXControlBinary" Target="activeX147.bin" /></Relationships>
</file>

<file path=word/activeX/_rels/activeX148.xml.rels>&#65279;<?xml version="1.0" encoding="utf-8" standalone="yes"?><Relationships xmlns="http://schemas.openxmlformats.org/package/2006/relationships"><Relationship Id="rId1" Type="http://schemas.microsoft.com/office/2006/relationships/activeXControlBinary" Target="activeX148.bin" /></Relationships>
</file>

<file path=word/activeX/_rels/activeX149.xml.rels>&#65279;<?xml version="1.0" encoding="utf-8" standalone="yes"?><Relationships xmlns="http://schemas.openxmlformats.org/package/2006/relationships"><Relationship Id="rId1" Type="http://schemas.microsoft.com/office/2006/relationships/activeXControlBinary" Target="activeX149.bin" /></Relationships>
</file>

<file path=word/activeX/_rels/activeX15.xml.rels>&#65279;<?xml version="1.0" encoding="utf-8" standalone="yes"?><Relationships xmlns="http://schemas.openxmlformats.org/package/2006/relationships"><Relationship Id="rId1" Type="http://schemas.microsoft.com/office/2006/relationships/activeXControlBinary" Target="activeX15.bin" /></Relationships>
</file>

<file path=word/activeX/_rels/activeX150.xml.rels>&#65279;<?xml version="1.0" encoding="utf-8" standalone="yes"?><Relationships xmlns="http://schemas.openxmlformats.org/package/2006/relationships"><Relationship Id="rId1" Type="http://schemas.microsoft.com/office/2006/relationships/activeXControlBinary" Target="activeX150.bin" /></Relationships>
</file>

<file path=word/activeX/_rels/activeX151.xml.rels>&#65279;<?xml version="1.0" encoding="utf-8" standalone="yes"?><Relationships xmlns="http://schemas.openxmlformats.org/package/2006/relationships"><Relationship Id="rId1" Type="http://schemas.microsoft.com/office/2006/relationships/activeXControlBinary" Target="activeX151.bin" /></Relationships>
</file>

<file path=word/activeX/_rels/activeX152.xml.rels>&#65279;<?xml version="1.0" encoding="utf-8" standalone="yes"?><Relationships xmlns="http://schemas.openxmlformats.org/package/2006/relationships"><Relationship Id="rId1" Type="http://schemas.microsoft.com/office/2006/relationships/activeXControlBinary" Target="activeX152.bin" /></Relationships>
</file>

<file path=word/activeX/_rels/activeX153.xml.rels>&#65279;<?xml version="1.0" encoding="utf-8" standalone="yes"?><Relationships xmlns="http://schemas.openxmlformats.org/package/2006/relationships"><Relationship Id="rId1" Type="http://schemas.microsoft.com/office/2006/relationships/activeXControlBinary" Target="activeX153.bin" /></Relationships>
</file>

<file path=word/activeX/_rels/activeX154.xml.rels>&#65279;<?xml version="1.0" encoding="utf-8" standalone="yes"?><Relationships xmlns="http://schemas.openxmlformats.org/package/2006/relationships"><Relationship Id="rId1" Type="http://schemas.microsoft.com/office/2006/relationships/activeXControlBinary" Target="activeX154.bin" /></Relationships>
</file>

<file path=word/activeX/_rels/activeX155.xml.rels>&#65279;<?xml version="1.0" encoding="utf-8" standalone="yes"?><Relationships xmlns="http://schemas.openxmlformats.org/package/2006/relationships"><Relationship Id="rId1" Type="http://schemas.microsoft.com/office/2006/relationships/activeXControlBinary" Target="activeX155.bin" /></Relationships>
</file>

<file path=word/activeX/_rels/activeX156.xml.rels>&#65279;<?xml version="1.0" encoding="utf-8" standalone="yes"?><Relationships xmlns="http://schemas.openxmlformats.org/package/2006/relationships"><Relationship Id="rId1" Type="http://schemas.microsoft.com/office/2006/relationships/activeXControlBinary" Target="activeX156.bin" /></Relationships>
</file>

<file path=word/activeX/_rels/activeX157.xml.rels>&#65279;<?xml version="1.0" encoding="utf-8" standalone="yes"?><Relationships xmlns="http://schemas.openxmlformats.org/package/2006/relationships"><Relationship Id="rId1" Type="http://schemas.microsoft.com/office/2006/relationships/activeXControlBinary" Target="activeX157.bin" /></Relationships>
</file>

<file path=word/activeX/_rels/activeX158.xml.rels>&#65279;<?xml version="1.0" encoding="utf-8" standalone="yes"?><Relationships xmlns="http://schemas.openxmlformats.org/package/2006/relationships"><Relationship Id="rId1" Type="http://schemas.microsoft.com/office/2006/relationships/activeXControlBinary" Target="activeX158.bin" /></Relationships>
</file>

<file path=word/activeX/_rels/activeX159.xml.rels>&#65279;<?xml version="1.0" encoding="utf-8" standalone="yes"?><Relationships xmlns="http://schemas.openxmlformats.org/package/2006/relationships"><Relationship Id="rId1" Type="http://schemas.microsoft.com/office/2006/relationships/activeXControlBinary" Target="activeX159.bin" /></Relationships>
</file>

<file path=word/activeX/_rels/activeX16.xml.rels>&#65279;<?xml version="1.0" encoding="utf-8" standalone="yes"?><Relationships xmlns="http://schemas.openxmlformats.org/package/2006/relationships"><Relationship Id="rId1" Type="http://schemas.microsoft.com/office/2006/relationships/activeXControlBinary" Target="activeX16.bin" /></Relationships>
</file>

<file path=word/activeX/_rels/activeX160.xml.rels>&#65279;<?xml version="1.0" encoding="utf-8" standalone="yes"?><Relationships xmlns="http://schemas.openxmlformats.org/package/2006/relationships"><Relationship Id="rId1" Type="http://schemas.microsoft.com/office/2006/relationships/activeXControlBinary" Target="activeX160.bin" /></Relationships>
</file>

<file path=word/activeX/_rels/activeX161.xml.rels>&#65279;<?xml version="1.0" encoding="utf-8" standalone="yes"?><Relationships xmlns="http://schemas.openxmlformats.org/package/2006/relationships"><Relationship Id="rId1" Type="http://schemas.microsoft.com/office/2006/relationships/activeXControlBinary" Target="activeX161.bin" /></Relationships>
</file>

<file path=word/activeX/_rels/activeX162.xml.rels>&#65279;<?xml version="1.0" encoding="utf-8" standalone="yes"?><Relationships xmlns="http://schemas.openxmlformats.org/package/2006/relationships"><Relationship Id="rId1" Type="http://schemas.microsoft.com/office/2006/relationships/activeXControlBinary" Target="activeX162.bin" /></Relationships>
</file>

<file path=word/activeX/_rels/activeX163.xml.rels>&#65279;<?xml version="1.0" encoding="utf-8" standalone="yes"?><Relationships xmlns="http://schemas.openxmlformats.org/package/2006/relationships"><Relationship Id="rId1" Type="http://schemas.microsoft.com/office/2006/relationships/activeXControlBinary" Target="activeX163.bin" /></Relationships>
</file>

<file path=word/activeX/_rels/activeX164.xml.rels>&#65279;<?xml version="1.0" encoding="utf-8" standalone="yes"?><Relationships xmlns="http://schemas.openxmlformats.org/package/2006/relationships"><Relationship Id="rId1" Type="http://schemas.microsoft.com/office/2006/relationships/activeXControlBinary" Target="activeX164.bin" /></Relationships>
</file>

<file path=word/activeX/_rels/activeX165.xml.rels>&#65279;<?xml version="1.0" encoding="utf-8" standalone="yes"?><Relationships xmlns="http://schemas.openxmlformats.org/package/2006/relationships"><Relationship Id="rId1" Type="http://schemas.microsoft.com/office/2006/relationships/activeXControlBinary" Target="activeX165.bin" /></Relationships>
</file>

<file path=word/activeX/_rels/activeX166.xml.rels>&#65279;<?xml version="1.0" encoding="utf-8" standalone="yes"?><Relationships xmlns="http://schemas.openxmlformats.org/package/2006/relationships"><Relationship Id="rId1" Type="http://schemas.microsoft.com/office/2006/relationships/activeXControlBinary" Target="activeX166.bin" /></Relationships>
</file>

<file path=word/activeX/_rels/activeX167.xml.rels>&#65279;<?xml version="1.0" encoding="utf-8" standalone="yes"?><Relationships xmlns="http://schemas.openxmlformats.org/package/2006/relationships"><Relationship Id="rId1" Type="http://schemas.microsoft.com/office/2006/relationships/activeXControlBinary" Target="activeX167.bin" /></Relationships>
</file>

<file path=word/activeX/_rels/activeX168.xml.rels>&#65279;<?xml version="1.0" encoding="utf-8" standalone="yes"?><Relationships xmlns="http://schemas.openxmlformats.org/package/2006/relationships"><Relationship Id="rId1" Type="http://schemas.microsoft.com/office/2006/relationships/activeXControlBinary" Target="activeX168.bin" /></Relationships>
</file>

<file path=word/activeX/_rels/activeX169.xml.rels>&#65279;<?xml version="1.0" encoding="utf-8" standalone="yes"?><Relationships xmlns="http://schemas.openxmlformats.org/package/2006/relationships"><Relationship Id="rId1" Type="http://schemas.microsoft.com/office/2006/relationships/activeXControlBinary" Target="activeX169.bin" /></Relationships>
</file>

<file path=word/activeX/_rels/activeX17.xml.rels>&#65279;<?xml version="1.0" encoding="utf-8" standalone="yes"?><Relationships xmlns="http://schemas.openxmlformats.org/package/2006/relationships"><Relationship Id="rId1" Type="http://schemas.microsoft.com/office/2006/relationships/activeXControlBinary" Target="activeX17.bin" /></Relationships>
</file>

<file path=word/activeX/_rels/activeX170.xml.rels>&#65279;<?xml version="1.0" encoding="utf-8" standalone="yes"?><Relationships xmlns="http://schemas.openxmlformats.org/package/2006/relationships"><Relationship Id="rId1" Type="http://schemas.microsoft.com/office/2006/relationships/activeXControlBinary" Target="activeX170.bin" /></Relationships>
</file>

<file path=word/activeX/_rels/activeX171.xml.rels>&#65279;<?xml version="1.0" encoding="utf-8" standalone="yes"?><Relationships xmlns="http://schemas.openxmlformats.org/package/2006/relationships"><Relationship Id="rId1" Type="http://schemas.microsoft.com/office/2006/relationships/activeXControlBinary" Target="activeX171.bin" /></Relationships>
</file>

<file path=word/activeX/_rels/activeX172.xml.rels>&#65279;<?xml version="1.0" encoding="utf-8" standalone="yes"?><Relationships xmlns="http://schemas.openxmlformats.org/package/2006/relationships"><Relationship Id="rId1" Type="http://schemas.microsoft.com/office/2006/relationships/activeXControlBinary" Target="activeX172.bin" /></Relationships>
</file>

<file path=word/activeX/_rels/activeX173.xml.rels>&#65279;<?xml version="1.0" encoding="utf-8" standalone="yes"?><Relationships xmlns="http://schemas.openxmlformats.org/package/2006/relationships"><Relationship Id="rId1" Type="http://schemas.microsoft.com/office/2006/relationships/activeXControlBinary" Target="activeX173.bin" /></Relationships>
</file>

<file path=word/activeX/_rels/activeX174.xml.rels>&#65279;<?xml version="1.0" encoding="utf-8" standalone="yes"?><Relationships xmlns="http://schemas.openxmlformats.org/package/2006/relationships"><Relationship Id="rId1" Type="http://schemas.microsoft.com/office/2006/relationships/activeXControlBinary" Target="activeX174.bin" /></Relationships>
</file>

<file path=word/activeX/_rels/activeX175.xml.rels>&#65279;<?xml version="1.0" encoding="utf-8" standalone="yes"?><Relationships xmlns="http://schemas.openxmlformats.org/package/2006/relationships"><Relationship Id="rId1" Type="http://schemas.microsoft.com/office/2006/relationships/activeXControlBinary" Target="activeX175.bin" /></Relationships>
</file>

<file path=word/activeX/_rels/activeX176.xml.rels>&#65279;<?xml version="1.0" encoding="utf-8" standalone="yes"?><Relationships xmlns="http://schemas.openxmlformats.org/package/2006/relationships"><Relationship Id="rId1" Type="http://schemas.microsoft.com/office/2006/relationships/activeXControlBinary" Target="activeX176.bin" /></Relationships>
</file>

<file path=word/activeX/_rels/activeX177.xml.rels>&#65279;<?xml version="1.0" encoding="utf-8" standalone="yes"?><Relationships xmlns="http://schemas.openxmlformats.org/package/2006/relationships"><Relationship Id="rId1" Type="http://schemas.microsoft.com/office/2006/relationships/activeXControlBinary" Target="activeX177.bin" /></Relationships>
</file>

<file path=word/activeX/_rels/activeX178.xml.rels>&#65279;<?xml version="1.0" encoding="utf-8" standalone="yes"?><Relationships xmlns="http://schemas.openxmlformats.org/package/2006/relationships"><Relationship Id="rId1" Type="http://schemas.microsoft.com/office/2006/relationships/activeXControlBinary" Target="activeX178.bin" /></Relationships>
</file>

<file path=word/activeX/_rels/activeX18.xml.rels>&#65279;<?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&#65279;<?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&#65279;<?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&#65279;<?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&#65279;<?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&#65279;<?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&#65279;<?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&#65279;<?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&#65279;<?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&#65279;<?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&#65279;<?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&#65279;<?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&#65279;<?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&#65279;<?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&#65279;<?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&#65279;<?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&#65279;<?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&#65279;<?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&#65279;<?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&#65279;<?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&#65279;<?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&#65279;<?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&#65279;<?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&#65279;<?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&#65279;<?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&#65279;<?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&#65279;<?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&#65279;<?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&#65279;<?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&#65279;<?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&#65279;<?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&#65279;<?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&#65279;<?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&#65279;<?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&#65279;<?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&#65279;<?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&#65279;<?xml version="1.0" encoding="utf-8" standalone="yes"?><Relationships xmlns="http://schemas.openxmlformats.org/package/2006/relationships"><Relationship Id="rId1" Type="http://schemas.microsoft.com/office/2006/relationships/activeXControlBinary" Target="activeX50.bin" /></Relationships>
</file>

<file path=word/activeX/_rels/activeX51.xml.rels>&#65279;<?xml version="1.0" encoding="utf-8" standalone="yes"?><Relationships xmlns="http://schemas.openxmlformats.org/package/2006/relationships"><Relationship Id="rId1" Type="http://schemas.microsoft.com/office/2006/relationships/activeXControlBinary" Target="activeX51.bin" /></Relationships>
</file>

<file path=word/activeX/_rels/activeX52.xml.rels>&#65279;<?xml version="1.0" encoding="utf-8" standalone="yes"?><Relationships xmlns="http://schemas.openxmlformats.org/package/2006/relationships"><Relationship Id="rId1" Type="http://schemas.microsoft.com/office/2006/relationships/activeXControlBinary" Target="activeX52.bin" /></Relationships>
</file>

<file path=word/activeX/_rels/activeX53.xml.rels>&#65279;<?xml version="1.0" encoding="utf-8" standalone="yes"?><Relationships xmlns="http://schemas.openxmlformats.org/package/2006/relationships"><Relationship Id="rId1" Type="http://schemas.microsoft.com/office/2006/relationships/activeXControlBinary" Target="activeX53.bin" /></Relationships>
</file>

<file path=word/activeX/_rels/activeX54.xml.rels>&#65279;<?xml version="1.0" encoding="utf-8" standalone="yes"?><Relationships xmlns="http://schemas.openxmlformats.org/package/2006/relationships"><Relationship Id="rId1" Type="http://schemas.microsoft.com/office/2006/relationships/activeXControlBinary" Target="activeX54.bin" /></Relationships>
</file>

<file path=word/activeX/_rels/activeX55.xml.rels>&#65279;<?xml version="1.0" encoding="utf-8" standalone="yes"?><Relationships xmlns="http://schemas.openxmlformats.org/package/2006/relationships"><Relationship Id="rId1" Type="http://schemas.microsoft.com/office/2006/relationships/activeXControlBinary" Target="activeX55.bin" /></Relationships>
</file>

<file path=word/activeX/_rels/activeX56.xml.rels>&#65279;<?xml version="1.0" encoding="utf-8" standalone="yes"?><Relationships xmlns="http://schemas.openxmlformats.org/package/2006/relationships"><Relationship Id="rId1" Type="http://schemas.microsoft.com/office/2006/relationships/activeXControlBinary" Target="activeX56.bin" /></Relationships>
</file>

<file path=word/activeX/_rels/activeX57.xml.rels>&#65279;<?xml version="1.0" encoding="utf-8" standalone="yes"?><Relationships xmlns="http://schemas.openxmlformats.org/package/2006/relationships"><Relationship Id="rId1" Type="http://schemas.microsoft.com/office/2006/relationships/activeXControlBinary" Target="activeX57.bin" /></Relationships>
</file>

<file path=word/activeX/_rels/activeX58.xml.rels>&#65279;<?xml version="1.0" encoding="utf-8" standalone="yes"?><Relationships xmlns="http://schemas.openxmlformats.org/package/2006/relationships"><Relationship Id="rId1" Type="http://schemas.microsoft.com/office/2006/relationships/activeXControlBinary" Target="activeX58.bin" /></Relationships>
</file>

<file path=word/activeX/_rels/activeX59.xml.rels>&#65279;<?xml version="1.0" encoding="utf-8" standalone="yes"?><Relationships xmlns="http://schemas.openxmlformats.org/package/2006/relationships"><Relationship Id="rId1" Type="http://schemas.microsoft.com/office/2006/relationships/activeXControlBinary" Target="activeX59.bin" /></Relationships>
</file>

<file path=word/activeX/_rels/activeX6.xml.rels>&#65279;<?xml version="1.0" encoding="utf-8" standalone="yes"?><Relationships xmlns="http://schemas.openxmlformats.org/package/2006/relationships"><Relationship Id="rId1" Type="http://schemas.microsoft.com/office/2006/relationships/activeXControlBinary" Target="activeX6.bin" /></Relationships>
</file>

<file path=word/activeX/_rels/activeX60.xml.rels>&#65279;<?xml version="1.0" encoding="utf-8" standalone="yes"?><Relationships xmlns="http://schemas.openxmlformats.org/package/2006/relationships"><Relationship Id="rId1" Type="http://schemas.microsoft.com/office/2006/relationships/activeXControlBinary" Target="activeX60.bin" /></Relationships>
</file>

<file path=word/activeX/_rels/activeX61.xml.rels>&#65279;<?xml version="1.0" encoding="utf-8" standalone="yes"?><Relationships xmlns="http://schemas.openxmlformats.org/package/2006/relationships"><Relationship Id="rId1" Type="http://schemas.microsoft.com/office/2006/relationships/activeXControlBinary" Target="activeX61.bin" /></Relationships>
</file>

<file path=word/activeX/_rels/activeX62.xml.rels>&#65279;<?xml version="1.0" encoding="utf-8" standalone="yes"?><Relationships xmlns="http://schemas.openxmlformats.org/package/2006/relationships"><Relationship Id="rId1" Type="http://schemas.microsoft.com/office/2006/relationships/activeXControlBinary" Target="activeX62.bin" /></Relationships>
</file>

<file path=word/activeX/_rels/activeX63.xml.rels>&#65279;<?xml version="1.0" encoding="utf-8" standalone="yes"?><Relationships xmlns="http://schemas.openxmlformats.org/package/2006/relationships"><Relationship Id="rId1" Type="http://schemas.microsoft.com/office/2006/relationships/activeXControlBinary" Target="activeX63.bin" /></Relationships>
</file>

<file path=word/activeX/_rels/activeX64.xml.rels>&#65279;<?xml version="1.0" encoding="utf-8" standalone="yes"?><Relationships xmlns="http://schemas.openxmlformats.org/package/2006/relationships"><Relationship Id="rId1" Type="http://schemas.microsoft.com/office/2006/relationships/activeXControlBinary" Target="activeX64.bin" /></Relationships>
</file>

<file path=word/activeX/_rels/activeX65.xml.rels>&#65279;<?xml version="1.0" encoding="utf-8" standalone="yes"?><Relationships xmlns="http://schemas.openxmlformats.org/package/2006/relationships"><Relationship Id="rId1" Type="http://schemas.microsoft.com/office/2006/relationships/activeXControlBinary" Target="activeX65.bin" /></Relationships>
</file>

<file path=word/activeX/_rels/activeX66.xml.rels>&#65279;<?xml version="1.0" encoding="utf-8" standalone="yes"?><Relationships xmlns="http://schemas.openxmlformats.org/package/2006/relationships"><Relationship Id="rId1" Type="http://schemas.microsoft.com/office/2006/relationships/activeXControlBinary" Target="activeX66.bin" /></Relationships>
</file>

<file path=word/activeX/_rels/activeX67.xml.rels>&#65279;<?xml version="1.0" encoding="utf-8" standalone="yes"?><Relationships xmlns="http://schemas.openxmlformats.org/package/2006/relationships"><Relationship Id="rId1" Type="http://schemas.microsoft.com/office/2006/relationships/activeXControlBinary" Target="activeX67.bin" /></Relationships>
</file>

<file path=word/activeX/_rels/activeX68.xml.rels>&#65279;<?xml version="1.0" encoding="utf-8" standalone="yes"?><Relationships xmlns="http://schemas.openxmlformats.org/package/2006/relationships"><Relationship Id="rId1" Type="http://schemas.microsoft.com/office/2006/relationships/activeXControlBinary" Target="activeX68.bin" /></Relationships>
</file>

<file path=word/activeX/_rels/activeX69.xml.rels>&#65279;<?xml version="1.0" encoding="utf-8" standalone="yes"?><Relationships xmlns="http://schemas.openxmlformats.org/package/2006/relationships"><Relationship Id="rId1" Type="http://schemas.microsoft.com/office/2006/relationships/activeXControlBinary" Target="activeX69.bin" /></Relationships>
</file>

<file path=word/activeX/_rels/activeX7.xml.rels>&#65279;<?xml version="1.0" encoding="utf-8" standalone="yes"?><Relationships xmlns="http://schemas.openxmlformats.org/package/2006/relationships"><Relationship Id="rId1" Type="http://schemas.microsoft.com/office/2006/relationships/activeXControlBinary" Target="activeX7.bin" /></Relationships>
</file>

<file path=word/activeX/_rels/activeX70.xml.rels>&#65279;<?xml version="1.0" encoding="utf-8" standalone="yes"?><Relationships xmlns="http://schemas.openxmlformats.org/package/2006/relationships"><Relationship Id="rId1" Type="http://schemas.microsoft.com/office/2006/relationships/activeXControlBinary" Target="activeX70.bin" /></Relationships>
</file>

<file path=word/activeX/_rels/activeX71.xml.rels>&#65279;<?xml version="1.0" encoding="utf-8" standalone="yes"?><Relationships xmlns="http://schemas.openxmlformats.org/package/2006/relationships"><Relationship Id="rId1" Type="http://schemas.microsoft.com/office/2006/relationships/activeXControlBinary" Target="activeX71.bin" /></Relationships>
</file>

<file path=word/activeX/_rels/activeX72.xml.rels>&#65279;<?xml version="1.0" encoding="utf-8" standalone="yes"?><Relationships xmlns="http://schemas.openxmlformats.org/package/2006/relationships"><Relationship Id="rId1" Type="http://schemas.microsoft.com/office/2006/relationships/activeXControlBinary" Target="activeX72.bin" /></Relationships>
</file>

<file path=word/activeX/_rels/activeX73.xml.rels>&#65279;<?xml version="1.0" encoding="utf-8" standalone="yes"?><Relationships xmlns="http://schemas.openxmlformats.org/package/2006/relationships"><Relationship Id="rId1" Type="http://schemas.microsoft.com/office/2006/relationships/activeXControlBinary" Target="activeX73.bin" /></Relationships>
</file>

<file path=word/activeX/_rels/activeX74.xml.rels>&#65279;<?xml version="1.0" encoding="utf-8" standalone="yes"?><Relationships xmlns="http://schemas.openxmlformats.org/package/2006/relationships"><Relationship Id="rId1" Type="http://schemas.microsoft.com/office/2006/relationships/activeXControlBinary" Target="activeX74.bin" /></Relationships>
</file>

<file path=word/activeX/_rels/activeX75.xml.rels>&#65279;<?xml version="1.0" encoding="utf-8" standalone="yes"?><Relationships xmlns="http://schemas.openxmlformats.org/package/2006/relationships"><Relationship Id="rId1" Type="http://schemas.microsoft.com/office/2006/relationships/activeXControlBinary" Target="activeX75.bin" /></Relationships>
</file>

<file path=word/activeX/_rels/activeX76.xml.rels>&#65279;<?xml version="1.0" encoding="utf-8" standalone="yes"?><Relationships xmlns="http://schemas.openxmlformats.org/package/2006/relationships"><Relationship Id="rId1" Type="http://schemas.microsoft.com/office/2006/relationships/activeXControlBinary" Target="activeX76.bin" /></Relationships>
</file>

<file path=word/activeX/_rels/activeX77.xml.rels>&#65279;<?xml version="1.0" encoding="utf-8" standalone="yes"?><Relationships xmlns="http://schemas.openxmlformats.org/package/2006/relationships"><Relationship Id="rId1" Type="http://schemas.microsoft.com/office/2006/relationships/activeXControlBinary" Target="activeX77.bin" /></Relationships>
</file>

<file path=word/activeX/_rels/activeX78.xml.rels>&#65279;<?xml version="1.0" encoding="utf-8" standalone="yes"?><Relationships xmlns="http://schemas.openxmlformats.org/package/2006/relationships"><Relationship Id="rId1" Type="http://schemas.microsoft.com/office/2006/relationships/activeXControlBinary" Target="activeX78.bin" /></Relationships>
</file>

<file path=word/activeX/_rels/activeX79.xml.rels>&#65279;<?xml version="1.0" encoding="utf-8" standalone="yes"?><Relationships xmlns="http://schemas.openxmlformats.org/package/2006/relationships"><Relationship Id="rId1" Type="http://schemas.microsoft.com/office/2006/relationships/activeXControlBinary" Target="activeX79.bin" /></Relationships>
</file>

<file path=word/activeX/_rels/activeX8.xml.rels>&#65279;<?xml version="1.0" encoding="utf-8" standalone="yes"?><Relationships xmlns="http://schemas.openxmlformats.org/package/2006/relationships"><Relationship Id="rId1" Type="http://schemas.microsoft.com/office/2006/relationships/activeXControlBinary" Target="activeX8.bin" /></Relationships>
</file>

<file path=word/activeX/_rels/activeX80.xml.rels>&#65279;<?xml version="1.0" encoding="utf-8" standalone="yes"?><Relationships xmlns="http://schemas.openxmlformats.org/package/2006/relationships"><Relationship Id="rId1" Type="http://schemas.microsoft.com/office/2006/relationships/activeXControlBinary" Target="activeX80.bin" /></Relationships>
</file>

<file path=word/activeX/_rels/activeX81.xml.rels>&#65279;<?xml version="1.0" encoding="utf-8" standalone="yes"?><Relationships xmlns="http://schemas.openxmlformats.org/package/2006/relationships"><Relationship Id="rId1" Type="http://schemas.microsoft.com/office/2006/relationships/activeXControlBinary" Target="activeX81.bin" /></Relationships>
</file>

<file path=word/activeX/_rels/activeX82.xml.rels>&#65279;<?xml version="1.0" encoding="utf-8" standalone="yes"?><Relationships xmlns="http://schemas.openxmlformats.org/package/2006/relationships"><Relationship Id="rId1" Type="http://schemas.microsoft.com/office/2006/relationships/activeXControlBinary" Target="activeX82.bin" /></Relationships>
</file>

<file path=word/activeX/_rels/activeX83.xml.rels>&#65279;<?xml version="1.0" encoding="utf-8" standalone="yes"?><Relationships xmlns="http://schemas.openxmlformats.org/package/2006/relationships"><Relationship Id="rId1" Type="http://schemas.microsoft.com/office/2006/relationships/activeXControlBinary" Target="activeX83.bin" /></Relationships>
</file>

<file path=word/activeX/_rels/activeX84.xml.rels>&#65279;<?xml version="1.0" encoding="utf-8" standalone="yes"?><Relationships xmlns="http://schemas.openxmlformats.org/package/2006/relationships"><Relationship Id="rId1" Type="http://schemas.microsoft.com/office/2006/relationships/activeXControlBinary" Target="activeX84.bin" /></Relationships>
</file>

<file path=word/activeX/_rels/activeX85.xml.rels>&#65279;<?xml version="1.0" encoding="utf-8" standalone="yes"?><Relationships xmlns="http://schemas.openxmlformats.org/package/2006/relationships"><Relationship Id="rId1" Type="http://schemas.microsoft.com/office/2006/relationships/activeXControlBinary" Target="activeX85.bin" /></Relationships>
</file>

<file path=word/activeX/_rels/activeX86.xml.rels>&#65279;<?xml version="1.0" encoding="utf-8" standalone="yes"?><Relationships xmlns="http://schemas.openxmlformats.org/package/2006/relationships"><Relationship Id="rId1" Type="http://schemas.microsoft.com/office/2006/relationships/activeXControlBinary" Target="activeX86.bin" /></Relationships>
</file>

<file path=word/activeX/_rels/activeX87.xml.rels>&#65279;<?xml version="1.0" encoding="utf-8" standalone="yes"?><Relationships xmlns="http://schemas.openxmlformats.org/package/2006/relationships"><Relationship Id="rId1" Type="http://schemas.microsoft.com/office/2006/relationships/activeXControlBinary" Target="activeX87.bin" /></Relationships>
</file>

<file path=word/activeX/_rels/activeX88.xml.rels>&#65279;<?xml version="1.0" encoding="utf-8" standalone="yes"?><Relationships xmlns="http://schemas.openxmlformats.org/package/2006/relationships"><Relationship Id="rId1" Type="http://schemas.microsoft.com/office/2006/relationships/activeXControlBinary" Target="activeX88.bin" /></Relationships>
</file>

<file path=word/activeX/_rels/activeX89.xml.rels>&#65279;<?xml version="1.0" encoding="utf-8" standalone="yes"?><Relationships xmlns="http://schemas.openxmlformats.org/package/2006/relationships"><Relationship Id="rId1" Type="http://schemas.microsoft.com/office/2006/relationships/activeXControlBinary" Target="activeX89.bin" /></Relationships>
</file>

<file path=word/activeX/_rels/activeX9.xml.rels>&#65279;<?xml version="1.0" encoding="utf-8" standalone="yes"?><Relationships xmlns="http://schemas.openxmlformats.org/package/2006/relationships"><Relationship Id="rId1" Type="http://schemas.microsoft.com/office/2006/relationships/activeXControlBinary" Target="activeX9.bin" /></Relationships>
</file>

<file path=word/activeX/_rels/activeX90.xml.rels>&#65279;<?xml version="1.0" encoding="utf-8" standalone="yes"?><Relationships xmlns="http://schemas.openxmlformats.org/package/2006/relationships"><Relationship Id="rId1" Type="http://schemas.microsoft.com/office/2006/relationships/activeXControlBinary" Target="activeX90.bin" /></Relationships>
</file>

<file path=word/activeX/_rels/activeX91.xml.rels>&#65279;<?xml version="1.0" encoding="utf-8" standalone="yes"?><Relationships xmlns="http://schemas.openxmlformats.org/package/2006/relationships"><Relationship Id="rId1" Type="http://schemas.microsoft.com/office/2006/relationships/activeXControlBinary" Target="activeX91.bin" /></Relationships>
</file>

<file path=word/activeX/_rels/activeX92.xml.rels>&#65279;<?xml version="1.0" encoding="utf-8" standalone="yes"?><Relationships xmlns="http://schemas.openxmlformats.org/package/2006/relationships"><Relationship Id="rId1" Type="http://schemas.microsoft.com/office/2006/relationships/activeXControlBinary" Target="activeX92.bin" /></Relationships>
</file>

<file path=word/activeX/_rels/activeX93.xml.rels>&#65279;<?xml version="1.0" encoding="utf-8" standalone="yes"?><Relationships xmlns="http://schemas.openxmlformats.org/package/2006/relationships"><Relationship Id="rId1" Type="http://schemas.microsoft.com/office/2006/relationships/activeXControlBinary" Target="activeX93.bin" /></Relationships>
</file>

<file path=word/activeX/_rels/activeX94.xml.rels>&#65279;<?xml version="1.0" encoding="utf-8" standalone="yes"?><Relationships xmlns="http://schemas.openxmlformats.org/package/2006/relationships"><Relationship Id="rId1" Type="http://schemas.microsoft.com/office/2006/relationships/activeXControlBinary" Target="activeX94.bin" /></Relationships>
</file>

<file path=word/activeX/_rels/activeX95.xml.rels>&#65279;<?xml version="1.0" encoding="utf-8" standalone="yes"?><Relationships xmlns="http://schemas.openxmlformats.org/package/2006/relationships"><Relationship Id="rId1" Type="http://schemas.microsoft.com/office/2006/relationships/activeXControlBinary" Target="activeX95.bin" /></Relationships>
</file>

<file path=word/activeX/_rels/activeX96.xml.rels>&#65279;<?xml version="1.0" encoding="utf-8" standalone="yes"?><Relationships xmlns="http://schemas.openxmlformats.org/package/2006/relationships"><Relationship Id="rId1" Type="http://schemas.microsoft.com/office/2006/relationships/activeXControlBinary" Target="activeX96.bin" /></Relationships>
</file>

<file path=word/activeX/_rels/activeX97.xml.rels>&#65279;<?xml version="1.0" encoding="utf-8" standalone="yes"?><Relationships xmlns="http://schemas.openxmlformats.org/package/2006/relationships"><Relationship Id="rId1" Type="http://schemas.microsoft.com/office/2006/relationships/activeXControlBinary" Target="activeX97.bin" /></Relationships>
</file>

<file path=word/activeX/_rels/activeX98.xml.rels>&#65279;<?xml version="1.0" encoding="utf-8" standalone="yes"?><Relationships xmlns="http://schemas.openxmlformats.org/package/2006/relationships"><Relationship Id="rId1" Type="http://schemas.microsoft.com/office/2006/relationships/activeXControlBinary" Target="activeX98.bin" /></Relationships>
</file>

<file path=word/activeX/_rels/activeX99.xml.rels>&#65279;<?xml version="1.0" encoding="utf-8" standalone="yes"?><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00.xml><?xml version="1.0" encoding="utf-8"?>
<ax:ocx xmlns:ax="http://schemas.microsoft.com/office/2006/activeX" xmlns:r="http://schemas.openxmlformats.org/officeDocument/2006/relationships" ax:classid="{5512D118-5CC6-11CF-8D67-00AA00BDCE1D}" ax:persistence="persistStorage" r:id="rId1"/>
</file>

<file path=word/activeX/activeX101.xml><?xml version="1.0" encoding="utf-8"?>
<ax:ocx xmlns:ax="http://schemas.microsoft.com/office/2006/activeX" xmlns:r="http://schemas.openxmlformats.org/officeDocument/2006/relationships" ax:classid="{5512D118-5CC6-11CF-8D67-00AA00BDCE1D}" ax:persistence="persistStorage" r:id="rId1"/>
</file>

<file path=word/activeX/activeX102.xml><?xml version="1.0" encoding="utf-8"?>
<ax:ocx xmlns:ax="http://schemas.microsoft.com/office/2006/activeX" xmlns:r="http://schemas.openxmlformats.org/officeDocument/2006/relationships" ax:classid="{5512D118-5CC6-11CF-8D67-00AA00BDCE1D}" ax:persistence="persistStorage" r:id="rId1"/>
</file>

<file path=word/activeX/activeX103.xml><?xml version="1.0" encoding="utf-8"?>
<ax:ocx xmlns:ax="http://schemas.microsoft.com/office/2006/activeX" xmlns:r="http://schemas.openxmlformats.org/officeDocument/2006/relationships" ax:classid="{5512D118-5CC6-11CF-8D67-00AA00BDCE1D}" ax:persistence="persistStorage" r:id="rId1"/>
</file>

<file path=word/activeX/activeX104.xml><?xml version="1.0" encoding="utf-8"?>
<ax:ocx xmlns:ax="http://schemas.microsoft.com/office/2006/activeX" xmlns:r="http://schemas.openxmlformats.org/officeDocument/2006/relationships" ax:classid="{5512D118-5CC6-11CF-8D67-00AA00BDCE1D}" ax:persistence="persistStorage" r:id="rId1"/>
</file>

<file path=word/activeX/activeX105.xml><?xml version="1.0" encoding="utf-8"?>
<ax:ocx xmlns:ax="http://schemas.microsoft.com/office/2006/activeX" xmlns:r="http://schemas.openxmlformats.org/officeDocument/2006/relationships" ax:classid="{5512D118-5CC6-11CF-8D67-00AA00BDCE1D}" ax:persistence="persistStorage" r:id="rId1"/>
</file>

<file path=word/activeX/activeX106.xml><?xml version="1.0" encoding="utf-8"?>
<ax:ocx xmlns:ax="http://schemas.microsoft.com/office/2006/activeX" xmlns:r="http://schemas.openxmlformats.org/officeDocument/2006/relationships" ax:classid="{5512D118-5CC6-11CF-8D67-00AA00BDCE1D}" ax:persistence="persistStorage" r:id="rId1"/>
</file>

<file path=word/activeX/activeX107.xml><?xml version="1.0" encoding="utf-8"?>
<ax:ocx xmlns:ax="http://schemas.microsoft.com/office/2006/activeX" xmlns:r="http://schemas.openxmlformats.org/officeDocument/2006/relationships" ax:classid="{5512D118-5CC6-11CF-8D67-00AA00BDCE1D}" ax:persistence="persistStorage" r:id="rId1"/>
</file>

<file path=word/activeX/activeX108.xml><?xml version="1.0" encoding="utf-8"?>
<ax:ocx xmlns:ax="http://schemas.microsoft.com/office/2006/activeX" xmlns:r="http://schemas.openxmlformats.org/officeDocument/2006/relationships" ax:classid="{5512D118-5CC6-11CF-8D67-00AA00BDCE1D}" ax:persistence="persistStorage" r:id="rId1"/>
</file>

<file path=word/activeX/activeX109.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10.xml><?xml version="1.0" encoding="utf-8"?>
<ax:ocx xmlns:ax="http://schemas.microsoft.com/office/2006/activeX" xmlns:r="http://schemas.openxmlformats.org/officeDocument/2006/relationships" ax:classid="{5512D118-5CC6-11CF-8D67-00AA00BDCE1D}" ax:persistence="persistStorage" r:id="rId1"/>
</file>

<file path=word/activeX/activeX111.xml><?xml version="1.0" encoding="utf-8"?>
<ax:ocx xmlns:ax="http://schemas.microsoft.com/office/2006/activeX" xmlns:r="http://schemas.openxmlformats.org/officeDocument/2006/relationships" ax:classid="{5512D118-5CC6-11CF-8D67-00AA00BDCE1D}" ax:persistence="persistStorage" r:id="rId1"/>
</file>

<file path=word/activeX/activeX112.xml><?xml version="1.0" encoding="utf-8"?>
<ax:ocx xmlns:ax="http://schemas.microsoft.com/office/2006/activeX" xmlns:r="http://schemas.openxmlformats.org/officeDocument/2006/relationships" ax:classid="{5512D118-5CC6-11CF-8D67-00AA00BDCE1D}" ax:persistence="persistStorage" r:id="rId1"/>
</file>

<file path=word/activeX/activeX113.xml><?xml version="1.0" encoding="utf-8"?>
<ax:ocx xmlns:ax="http://schemas.microsoft.com/office/2006/activeX" xmlns:r="http://schemas.openxmlformats.org/officeDocument/2006/relationships" ax:classid="{5512D118-5CC6-11CF-8D67-00AA00BDCE1D}" ax:persistence="persistStorage" r:id="rId1"/>
</file>

<file path=word/activeX/activeX114.xml><?xml version="1.0" encoding="utf-8"?>
<ax:ocx xmlns:ax="http://schemas.microsoft.com/office/2006/activeX" xmlns:r="http://schemas.openxmlformats.org/officeDocument/2006/relationships" ax:classid="{5512D118-5CC6-11CF-8D67-00AA00BDCE1D}" ax:persistence="persistStorage" r:id="rId1"/>
</file>

<file path=word/activeX/activeX115.xml><?xml version="1.0" encoding="utf-8"?>
<ax:ocx xmlns:ax="http://schemas.microsoft.com/office/2006/activeX" xmlns:r="http://schemas.openxmlformats.org/officeDocument/2006/relationships" ax:classid="{5512D118-5CC6-11CF-8D67-00AA00BDCE1D}" ax:persistence="persistStorage" r:id="rId1"/>
</file>

<file path=word/activeX/activeX116.xml><?xml version="1.0" encoding="utf-8"?>
<ax:ocx xmlns:ax="http://schemas.microsoft.com/office/2006/activeX" xmlns:r="http://schemas.openxmlformats.org/officeDocument/2006/relationships" ax:classid="{5512D118-5CC6-11CF-8D67-00AA00BDCE1D}" ax:persistence="persistStorage" r:id="rId1"/>
</file>

<file path=word/activeX/activeX117.xml><?xml version="1.0" encoding="utf-8"?>
<ax:ocx xmlns:ax="http://schemas.microsoft.com/office/2006/activeX" xmlns:r="http://schemas.openxmlformats.org/officeDocument/2006/relationships" ax:classid="{5512D118-5CC6-11CF-8D67-00AA00BDCE1D}" ax:persistence="persistStorage" r:id="rId1"/>
</file>

<file path=word/activeX/activeX118.xml><?xml version="1.0" encoding="utf-8"?>
<ax:ocx xmlns:ax="http://schemas.microsoft.com/office/2006/activeX" xmlns:r="http://schemas.openxmlformats.org/officeDocument/2006/relationships" ax:classid="{5512D118-5CC6-11CF-8D67-00AA00BDCE1D}" ax:persistence="persistStorage" r:id="rId1"/>
</file>

<file path=word/activeX/activeX119.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20.xml><?xml version="1.0" encoding="utf-8"?>
<ax:ocx xmlns:ax="http://schemas.microsoft.com/office/2006/activeX" xmlns:r="http://schemas.openxmlformats.org/officeDocument/2006/relationships" ax:classid="{5512D118-5CC6-11CF-8D67-00AA00BDCE1D}" ax:persistence="persistStorage" r:id="rId1"/>
</file>

<file path=word/activeX/activeX121.xml><?xml version="1.0" encoding="utf-8"?>
<ax:ocx xmlns:ax="http://schemas.microsoft.com/office/2006/activeX" xmlns:r="http://schemas.openxmlformats.org/officeDocument/2006/relationships" ax:classid="{5512D118-5CC6-11CF-8D67-00AA00BDCE1D}" ax:persistence="persistStorage" r:id="rId1"/>
</file>

<file path=word/activeX/activeX122.xml><?xml version="1.0" encoding="utf-8"?>
<ax:ocx xmlns:ax="http://schemas.microsoft.com/office/2006/activeX" xmlns:r="http://schemas.openxmlformats.org/officeDocument/2006/relationships" ax:classid="{5512D118-5CC6-11CF-8D67-00AA00BDCE1D}" ax:persistence="persistStorage" r:id="rId1"/>
</file>

<file path=word/activeX/activeX123.xml><?xml version="1.0" encoding="utf-8"?>
<ax:ocx xmlns:ax="http://schemas.microsoft.com/office/2006/activeX" xmlns:r="http://schemas.openxmlformats.org/officeDocument/2006/relationships" ax:classid="{5512D118-5CC6-11CF-8D67-00AA00BDCE1D}" ax:persistence="persistStorage" r:id="rId1"/>
</file>

<file path=word/activeX/activeX124.xml><?xml version="1.0" encoding="utf-8"?>
<ax:ocx xmlns:ax="http://schemas.microsoft.com/office/2006/activeX" xmlns:r="http://schemas.openxmlformats.org/officeDocument/2006/relationships" ax:classid="{5512D118-5CC6-11CF-8D67-00AA00BDCE1D}" ax:persistence="persistStorage" r:id="rId1"/>
</file>

<file path=word/activeX/activeX125.xml><?xml version="1.0" encoding="utf-8"?>
<ax:ocx xmlns:ax="http://schemas.microsoft.com/office/2006/activeX" xmlns:r="http://schemas.openxmlformats.org/officeDocument/2006/relationships" ax:classid="{5512D118-5CC6-11CF-8D67-00AA00BDCE1D}" ax:persistence="persistStorage" r:id="rId1"/>
</file>

<file path=word/activeX/activeX126.xml><?xml version="1.0" encoding="utf-8"?>
<ax:ocx xmlns:ax="http://schemas.microsoft.com/office/2006/activeX" xmlns:r="http://schemas.openxmlformats.org/officeDocument/2006/relationships" ax:classid="{5512D118-5CC6-11CF-8D67-00AA00BDCE1D}" ax:persistence="persistStorage" r:id="rId1"/>
</file>

<file path=word/activeX/activeX127.xml><?xml version="1.0" encoding="utf-8"?>
<ax:ocx xmlns:ax="http://schemas.microsoft.com/office/2006/activeX" xmlns:r="http://schemas.openxmlformats.org/officeDocument/2006/relationships" ax:classid="{5512D118-5CC6-11CF-8D67-00AA00BDCE1D}" ax:persistence="persistStorage" r:id="rId1"/>
</file>

<file path=word/activeX/activeX128.xml><?xml version="1.0" encoding="utf-8"?>
<ax:ocx xmlns:ax="http://schemas.microsoft.com/office/2006/activeX" xmlns:r="http://schemas.openxmlformats.org/officeDocument/2006/relationships" ax:classid="{5512D118-5CC6-11CF-8D67-00AA00BDCE1D}" ax:persistence="persistStorage" r:id="rId1"/>
</file>

<file path=word/activeX/activeX129.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30.xml><?xml version="1.0" encoding="utf-8"?>
<ax:ocx xmlns:ax="http://schemas.microsoft.com/office/2006/activeX" xmlns:r="http://schemas.openxmlformats.org/officeDocument/2006/relationships" ax:classid="{5512D118-5CC6-11CF-8D67-00AA00BDCE1D}" ax:persistence="persistStorage" r:id="rId1"/>
</file>

<file path=word/activeX/activeX131.xml><?xml version="1.0" encoding="utf-8"?>
<ax:ocx xmlns:ax="http://schemas.microsoft.com/office/2006/activeX" xmlns:r="http://schemas.openxmlformats.org/officeDocument/2006/relationships" ax:classid="{5512D118-5CC6-11CF-8D67-00AA00BDCE1D}" ax:persistence="persistStorage" r:id="rId1"/>
</file>

<file path=word/activeX/activeX132.xml><?xml version="1.0" encoding="utf-8"?>
<ax:ocx xmlns:ax="http://schemas.microsoft.com/office/2006/activeX" xmlns:r="http://schemas.openxmlformats.org/officeDocument/2006/relationships" ax:classid="{5512D118-5CC6-11CF-8D67-00AA00BDCE1D}" ax:persistence="persistStorage" r:id="rId1"/>
</file>

<file path=word/activeX/activeX133.xml><?xml version="1.0" encoding="utf-8"?>
<ax:ocx xmlns:ax="http://schemas.microsoft.com/office/2006/activeX" xmlns:r="http://schemas.openxmlformats.org/officeDocument/2006/relationships" ax:classid="{5512D118-5CC6-11CF-8D67-00AA00BDCE1D}" ax:persistence="persistStorage" r:id="rId1"/>
</file>

<file path=word/activeX/activeX134.xml><?xml version="1.0" encoding="utf-8"?>
<ax:ocx xmlns:ax="http://schemas.microsoft.com/office/2006/activeX" xmlns:r="http://schemas.openxmlformats.org/officeDocument/2006/relationships" ax:classid="{5512D118-5CC6-11CF-8D67-00AA00BDCE1D}" ax:persistence="persistStorage" r:id="rId1"/>
</file>

<file path=word/activeX/activeX135.xml><?xml version="1.0" encoding="utf-8"?>
<ax:ocx xmlns:ax="http://schemas.microsoft.com/office/2006/activeX" xmlns:r="http://schemas.openxmlformats.org/officeDocument/2006/relationships" ax:classid="{5512D118-5CC6-11CF-8D67-00AA00BDCE1D}" ax:persistence="persistStorage" r:id="rId1"/>
</file>

<file path=word/activeX/activeX136.xml><?xml version="1.0" encoding="utf-8"?>
<ax:ocx xmlns:ax="http://schemas.microsoft.com/office/2006/activeX" xmlns:r="http://schemas.openxmlformats.org/officeDocument/2006/relationships" ax:classid="{5512D118-5CC6-11CF-8D67-00AA00BDCE1D}" ax:persistence="persistStorage" r:id="rId1"/>
</file>

<file path=word/activeX/activeX137.xml><?xml version="1.0" encoding="utf-8"?>
<ax:ocx xmlns:ax="http://schemas.microsoft.com/office/2006/activeX" xmlns:r="http://schemas.openxmlformats.org/officeDocument/2006/relationships" ax:classid="{5512D118-5CC6-11CF-8D67-00AA00BDCE1D}" ax:persistence="persistStorage" r:id="rId1"/>
</file>

<file path=word/activeX/activeX138.xml><?xml version="1.0" encoding="utf-8"?>
<ax:ocx xmlns:ax="http://schemas.microsoft.com/office/2006/activeX" xmlns:r="http://schemas.openxmlformats.org/officeDocument/2006/relationships" ax:classid="{5512D118-5CC6-11CF-8D67-00AA00BDCE1D}" ax:persistence="persistStorage" r:id="rId1"/>
</file>

<file path=word/activeX/activeX139.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40.xml><?xml version="1.0" encoding="utf-8"?>
<ax:ocx xmlns:ax="http://schemas.microsoft.com/office/2006/activeX" xmlns:r="http://schemas.openxmlformats.org/officeDocument/2006/relationships" ax:classid="{5512D118-5CC6-11CF-8D67-00AA00BDCE1D}" ax:persistence="persistStorage" r:id="rId1"/>
</file>

<file path=word/activeX/activeX141.xml><?xml version="1.0" encoding="utf-8"?>
<ax:ocx xmlns:ax="http://schemas.microsoft.com/office/2006/activeX" xmlns:r="http://schemas.openxmlformats.org/officeDocument/2006/relationships" ax:classid="{5512D118-5CC6-11CF-8D67-00AA00BDCE1D}" ax:persistence="persistStorage" r:id="rId1"/>
</file>

<file path=word/activeX/activeX142.xml><?xml version="1.0" encoding="utf-8"?>
<ax:ocx xmlns:ax="http://schemas.microsoft.com/office/2006/activeX" xmlns:r="http://schemas.openxmlformats.org/officeDocument/2006/relationships" ax:classid="{5512D118-5CC6-11CF-8D67-00AA00BDCE1D}" ax:persistence="persistStorage" r:id="rId1"/>
</file>

<file path=word/activeX/activeX143.xml><?xml version="1.0" encoding="utf-8"?>
<ax:ocx xmlns:ax="http://schemas.microsoft.com/office/2006/activeX" xmlns:r="http://schemas.openxmlformats.org/officeDocument/2006/relationships" ax:classid="{5512D118-5CC6-11CF-8D67-00AA00BDCE1D}" ax:persistence="persistStorage" r:id="rId1"/>
</file>

<file path=word/activeX/activeX144.xml><?xml version="1.0" encoding="utf-8"?>
<ax:ocx xmlns:ax="http://schemas.microsoft.com/office/2006/activeX" xmlns:r="http://schemas.openxmlformats.org/officeDocument/2006/relationships" ax:classid="{5512D118-5CC6-11CF-8D67-00AA00BDCE1D}" ax:persistence="persistStorage" r:id="rId1"/>
</file>

<file path=word/activeX/activeX145.xml><?xml version="1.0" encoding="utf-8"?>
<ax:ocx xmlns:ax="http://schemas.microsoft.com/office/2006/activeX" xmlns:r="http://schemas.openxmlformats.org/officeDocument/2006/relationships" ax:classid="{5512D118-5CC6-11CF-8D67-00AA00BDCE1D}" ax:persistence="persistStorage" r:id="rId1"/>
</file>

<file path=word/activeX/activeX146.xml><?xml version="1.0" encoding="utf-8"?>
<ax:ocx xmlns:ax="http://schemas.microsoft.com/office/2006/activeX" xmlns:r="http://schemas.openxmlformats.org/officeDocument/2006/relationships" ax:classid="{5512D118-5CC6-11CF-8D67-00AA00BDCE1D}" ax:persistence="persistStorage" r:id="rId1"/>
</file>

<file path=word/activeX/activeX147.xml><?xml version="1.0" encoding="utf-8"?>
<ax:ocx xmlns:ax="http://schemas.microsoft.com/office/2006/activeX" xmlns:r="http://schemas.openxmlformats.org/officeDocument/2006/relationships" ax:classid="{5512D118-5CC6-11CF-8D67-00AA00BDCE1D}" ax:persistence="persistStorage" r:id="rId1"/>
</file>

<file path=word/activeX/activeX148.xml><?xml version="1.0" encoding="utf-8"?>
<ax:ocx xmlns:ax="http://schemas.microsoft.com/office/2006/activeX" xmlns:r="http://schemas.openxmlformats.org/officeDocument/2006/relationships" ax:classid="{5512D118-5CC6-11CF-8D67-00AA00BDCE1D}" ax:persistence="persistStorage" r:id="rId1"/>
</file>

<file path=word/activeX/activeX149.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50.xml><?xml version="1.0" encoding="utf-8"?>
<ax:ocx xmlns:ax="http://schemas.microsoft.com/office/2006/activeX" xmlns:r="http://schemas.openxmlformats.org/officeDocument/2006/relationships" ax:classid="{5512D118-5CC6-11CF-8D67-00AA00BDCE1D}" ax:persistence="persistStorage" r:id="rId1"/>
</file>

<file path=word/activeX/activeX151.xml><?xml version="1.0" encoding="utf-8"?>
<ax:ocx xmlns:ax="http://schemas.microsoft.com/office/2006/activeX" xmlns:r="http://schemas.openxmlformats.org/officeDocument/2006/relationships" ax:classid="{5512D118-5CC6-11CF-8D67-00AA00BDCE1D}" ax:persistence="persistStorage" r:id="rId1"/>
</file>

<file path=word/activeX/activeX152.xml><?xml version="1.0" encoding="utf-8"?>
<ax:ocx xmlns:ax="http://schemas.microsoft.com/office/2006/activeX" xmlns:r="http://schemas.openxmlformats.org/officeDocument/2006/relationships" ax:classid="{5512D118-5CC6-11CF-8D67-00AA00BDCE1D}" ax:persistence="persistStorage" r:id="rId1"/>
</file>

<file path=word/activeX/activeX153.xml><?xml version="1.0" encoding="utf-8"?>
<ax:ocx xmlns:ax="http://schemas.microsoft.com/office/2006/activeX" xmlns:r="http://schemas.openxmlformats.org/officeDocument/2006/relationships" ax:classid="{5512D118-5CC6-11CF-8D67-00AA00BDCE1D}" ax:persistence="persistStorage" r:id="rId1"/>
</file>

<file path=word/activeX/activeX154.xml><?xml version="1.0" encoding="utf-8"?>
<ax:ocx xmlns:ax="http://schemas.microsoft.com/office/2006/activeX" xmlns:r="http://schemas.openxmlformats.org/officeDocument/2006/relationships" ax:classid="{5512D118-5CC6-11CF-8D67-00AA00BDCE1D}" ax:persistence="persistStorage" r:id="rId1"/>
</file>

<file path=word/activeX/activeX155.xml><?xml version="1.0" encoding="utf-8"?>
<ax:ocx xmlns:ax="http://schemas.microsoft.com/office/2006/activeX" xmlns:r="http://schemas.openxmlformats.org/officeDocument/2006/relationships" ax:classid="{5512D118-5CC6-11CF-8D67-00AA00BDCE1D}" ax:persistence="persistStorage" r:id="rId1"/>
</file>

<file path=word/activeX/activeX156.xml><?xml version="1.0" encoding="utf-8"?>
<ax:ocx xmlns:ax="http://schemas.microsoft.com/office/2006/activeX" xmlns:r="http://schemas.openxmlformats.org/officeDocument/2006/relationships" ax:classid="{5512D118-5CC6-11CF-8D67-00AA00BDCE1D}" ax:persistence="persistStorage" r:id="rId1"/>
</file>

<file path=word/activeX/activeX157.xml><?xml version="1.0" encoding="utf-8"?>
<ax:ocx xmlns:ax="http://schemas.microsoft.com/office/2006/activeX" xmlns:r="http://schemas.openxmlformats.org/officeDocument/2006/relationships" ax:classid="{5512D118-5CC6-11CF-8D67-00AA00BDCE1D}" ax:persistence="persistStorage" r:id="rId1"/>
</file>

<file path=word/activeX/activeX158.xml><?xml version="1.0" encoding="utf-8"?>
<ax:ocx xmlns:ax="http://schemas.microsoft.com/office/2006/activeX" xmlns:r="http://schemas.openxmlformats.org/officeDocument/2006/relationships" ax:classid="{5512D118-5CC6-11CF-8D67-00AA00BDCE1D}" ax:persistence="persistStorage" r:id="rId1"/>
</file>

<file path=word/activeX/activeX159.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60.xml><?xml version="1.0" encoding="utf-8"?>
<ax:ocx xmlns:ax="http://schemas.microsoft.com/office/2006/activeX" xmlns:r="http://schemas.openxmlformats.org/officeDocument/2006/relationships" ax:classid="{5512D118-5CC6-11CF-8D67-00AA00BDCE1D}" ax:persistence="persistStorage" r:id="rId1"/>
</file>

<file path=word/activeX/activeX161.xml><?xml version="1.0" encoding="utf-8"?>
<ax:ocx xmlns:ax="http://schemas.microsoft.com/office/2006/activeX" xmlns:r="http://schemas.openxmlformats.org/officeDocument/2006/relationships" ax:classid="{5512D118-5CC6-11CF-8D67-00AA00BDCE1D}" ax:persistence="persistStorage" r:id="rId1"/>
</file>

<file path=word/activeX/activeX162.xml><?xml version="1.0" encoding="utf-8"?>
<ax:ocx xmlns:ax="http://schemas.microsoft.com/office/2006/activeX" xmlns:r="http://schemas.openxmlformats.org/officeDocument/2006/relationships" ax:classid="{5512D118-5CC6-11CF-8D67-00AA00BDCE1D}" ax:persistence="persistStorage" r:id="rId1"/>
</file>

<file path=word/activeX/activeX163.xml><?xml version="1.0" encoding="utf-8"?>
<ax:ocx xmlns:ax="http://schemas.microsoft.com/office/2006/activeX" xmlns:r="http://schemas.openxmlformats.org/officeDocument/2006/relationships" ax:classid="{5512D118-5CC6-11CF-8D67-00AA00BDCE1D}" ax:persistence="persistStorage" r:id="rId1"/>
</file>

<file path=word/activeX/activeX164.xml><?xml version="1.0" encoding="utf-8"?>
<ax:ocx xmlns:ax="http://schemas.microsoft.com/office/2006/activeX" xmlns:r="http://schemas.openxmlformats.org/officeDocument/2006/relationships" ax:classid="{5512D118-5CC6-11CF-8D67-00AA00BDCE1D}" ax:persistence="persistStorage" r:id="rId1"/>
</file>

<file path=word/activeX/activeX165.xml><?xml version="1.0" encoding="utf-8"?>
<ax:ocx xmlns:ax="http://schemas.microsoft.com/office/2006/activeX" xmlns:r="http://schemas.openxmlformats.org/officeDocument/2006/relationships" ax:classid="{5512D118-5CC6-11CF-8D67-00AA00BDCE1D}" ax:persistence="persistStorage" r:id="rId1"/>
</file>

<file path=word/activeX/activeX166.xml><?xml version="1.0" encoding="utf-8"?>
<ax:ocx xmlns:ax="http://schemas.microsoft.com/office/2006/activeX" xmlns:r="http://schemas.openxmlformats.org/officeDocument/2006/relationships" ax:classid="{5512D118-5CC6-11CF-8D67-00AA00BDCE1D}" ax:persistence="persistStorage" r:id="rId1"/>
</file>

<file path=word/activeX/activeX167.xml><?xml version="1.0" encoding="utf-8"?>
<ax:ocx xmlns:ax="http://schemas.microsoft.com/office/2006/activeX" xmlns:r="http://schemas.openxmlformats.org/officeDocument/2006/relationships" ax:classid="{5512D118-5CC6-11CF-8D67-00AA00BDCE1D}" ax:persistence="persistStorage" r:id="rId1"/>
</file>

<file path=word/activeX/activeX168.xml><?xml version="1.0" encoding="utf-8"?>
<ax:ocx xmlns:ax="http://schemas.microsoft.com/office/2006/activeX" xmlns:r="http://schemas.openxmlformats.org/officeDocument/2006/relationships" ax:classid="{5512D118-5CC6-11CF-8D67-00AA00BDCE1D}" ax:persistence="persistStorage" r:id="rId1"/>
</file>

<file path=word/activeX/activeX169.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70.xml><?xml version="1.0" encoding="utf-8"?>
<ax:ocx xmlns:ax="http://schemas.microsoft.com/office/2006/activeX" xmlns:r="http://schemas.openxmlformats.org/officeDocument/2006/relationships" ax:classid="{5512D118-5CC6-11CF-8D67-00AA00BDCE1D}" ax:persistence="persistStorage" r:id="rId1"/>
</file>

<file path=word/activeX/activeX171.xml><?xml version="1.0" encoding="utf-8"?>
<ax:ocx xmlns:ax="http://schemas.microsoft.com/office/2006/activeX" xmlns:r="http://schemas.openxmlformats.org/officeDocument/2006/relationships" ax:classid="{5512D118-5CC6-11CF-8D67-00AA00BDCE1D}" ax:persistence="persistStorage" r:id="rId1"/>
</file>

<file path=word/activeX/activeX172.xml><?xml version="1.0" encoding="utf-8"?>
<ax:ocx xmlns:ax="http://schemas.microsoft.com/office/2006/activeX" xmlns:r="http://schemas.openxmlformats.org/officeDocument/2006/relationships" ax:classid="{5512D118-5CC6-11CF-8D67-00AA00BDCE1D}" ax:persistence="persistStorage" r:id="rId1"/>
</file>

<file path=word/activeX/activeX173.xml><?xml version="1.0" encoding="utf-8"?>
<ax:ocx xmlns:ax="http://schemas.microsoft.com/office/2006/activeX" xmlns:r="http://schemas.openxmlformats.org/officeDocument/2006/relationships" ax:classid="{5512D118-5CC6-11CF-8D67-00AA00BDCE1D}" ax:persistence="persistStorage" r:id="rId1"/>
</file>

<file path=word/activeX/activeX174.xml><?xml version="1.0" encoding="utf-8"?>
<ax:ocx xmlns:ax="http://schemas.microsoft.com/office/2006/activeX" xmlns:r="http://schemas.openxmlformats.org/officeDocument/2006/relationships" ax:classid="{5512D118-5CC6-11CF-8D67-00AA00BDCE1D}" ax:persistence="persistStorage" r:id="rId1"/>
</file>

<file path=word/activeX/activeX175.xml><?xml version="1.0" encoding="utf-8"?>
<ax:ocx xmlns:ax="http://schemas.microsoft.com/office/2006/activeX" xmlns:r="http://schemas.openxmlformats.org/officeDocument/2006/relationships" ax:classid="{5512D118-5CC6-11CF-8D67-00AA00BDCE1D}" ax:persistence="persistStorage" r:id="rId1"/>
</file>

<file path=word/activeX/activeX176.xml><?xml version="1.0" encoding="utf-8"?>
<ax:ocx xmlns:ax="http://schemas.microsoft.com/office/2006/activeX" xmlns:r="http://schemas.openxmlformats.org/officeDocument/2006/relationships" ax:classid="{5512D118-5CC6-11CF-8D67-00AA00BDCE1D}" ax:persistence="persistStorage" r:id="rId1"/>
</file>

<file path=word/activeX/activeX177.xml><?xml version="1.0" encoding="utf-8"?>
<ax:ocx xmlns:ax="http://schemas.microsoft.com/office/2006/activeX" xmlns:r="http://schemas.openxmlformats.org/officeDocument/2006/relationships" ax:classid="{5512D118-5CC6-11CF-8D67-00AA00BDCE1D}" ax:persistence="persistStorage" r:id="rId1"/>
</file>

<file path=word/activeX/activeX178.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orage" r:id="rId1"/>
</file>

<file path=word/activeX/activeX31.xml><?xml version="1.0" encoding="utf-8"?>
<ax:ocx xmlns:ax="http://schemas.microsoft.com/office/2006/activeX" xmlns:r="http://schemas.openxmlformats.org/officeDocument/2006/relationships" ax:classid="{5512D118-5CC6-11CF-8D67-00AA00BDCE1D}" ax:persistence="persistStorage" r:id="rId1"/>
</file>

<file path=word/activeX/activeX32.xml><?xml version="1.0" encoding="utf-8"?>
<ax:ocx xmlns:ax="http://schemas.microsoft.com/office/2006/activeX" xmlns:r="http://schemas.openxmlformats.org/officeDocument/2006/relationships" ax:classid="{5512D118-5CC6-11CF-8D67-00AA00BDCE1D}" ax:persistence="persistStorage" r:id="rId1"/>
</file>

<file path=word/activeX/activeX33.xml><?xml version="1.0" encoding="utf-8"?>
<ax:ocx xmlns:ax="http://schemas.microsoft.com/office/2006/activeX" xmlns:r="http://schemas.openxmlformats.org/officeDocument/2006/relationships" ax:classid="{5512D118-5CC6-11CF-8D67-00AA00BDCE1D}"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orage" r:id="rId1"/>
</file>

<file path=word/activeX/activeX35.xml><?xml version="1.0" encoding="utf-8"?>
<ax:ocx xmlns:ax="http://schemas.microsoft.com/office/2006/activeX" xmlns:r="http://schemas.openxmlformats.org/officeDocument/2006/relationships" ax:classid="{5512D118-5CC6-11CF-8D67-00AA00BDCE1D}" ax:persistence="persistStorage" r:id="rId1"/>
</file>

<file path=word/activeX/activeX36.xml><?xml version="1.0" encoding="utf-8"?>
<ax:ocx xmlns:ax="http://schemas.microsoft.com/office/2006/activeX" xmlns:r="http://schemas.openxmlformats.org/officeDocument/2006/relationships" ax:classid="{5512D118-5CC6-11CF-8D67-00AA00BDCE1D}" ax:persistence="persistStorage" r:id="rId1"/>
</file>

<file path=word/activeX/activeX37.xml><?xml version="1.0" encoding="utf-8"?>
<ax:ocx xmlns:ax="http://schemas.microsoft.com/office/2006/activeX" xmlns:r="http://schemas.openxmlformats.org/officeDocument/2006/relationships" ax:classid="{5512D118-5CC6-11CF-8D67-00AA00BDCE1D}" ax:persistence="persistStorage" r:id="rId1"/>
</file>

<file path=word/activeX/activeX38.xml><?xml version="1.0" encoding="utf-8"?>
<ax:ocx xmlns:ax="http://schemas.microsoft.com/office/2006/activeX" xmlns:r="http://schemas.openxmlformats.org/officeDocument/2006/relationships" ax:classid="{5512D118-5CC6-11CF-8D67-00AA00BDCE1D}" ax:persistence="persistStorage" r:id="rId1"/>
</file>

<file path=word/activeX/activeX39.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40.xml><?xml version="1.0" encoding="utf-8"?>
<ax:ocx xmlns:ax="http://schemas.microsoft.com/office/2006/activeX" xmlns:r="http://schemas.openxmlformats.org/officeDocument/2006/relationships" ax:classid="{5512D118-5CC6-11CF-8D67-00AA00BDCE1D}" ax:persistence="persistStorage" r:id="rId1"/>
</file>

<file path=word/activeX/activeX41.xml><?xml version="1.0" encoding="utf-8"?>
<ax:ocx xmlns:ax="http://schemas.microsoft.com/office/2006/activeX" xmlns:r="http://schemas.openxmlformats.org/officeDocument/2006/relationships" ax:classid="{5512D118-5CC6-11CF-8D67-00AA00BDCE1D}"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orage" r:id="rId1"/>
</file>

<file path=word/activeX/activeX43.xml><?xml version="1.0" encoding="utf-8"?>
<ax:ocx xmlns:ax="http://schemas.microsoft.com/office/2006/activeX" xmlns:r="http://schemas.openxmlformats.org/officeDocument/2006/relationships" ax:classid="{5512D118-5CC6-11CF-8D67-00AA00BDCE1D}" ax:persistence="persistStorage" r:id="rId1"/>
</file>

<file path=word/activeX/activeX44.xml><?xml version="1.0" encoding="utf-8"?>
<ax:ocx xmlns:ax="http://schemas.microsoft.com/office/2006/activeX" xmlns:r="http://schemas.openxmlformats.org/officeDocument/2006/relationships" ax:classid="{5512D118-5CC6-11CF-8D67-00AA00BDCE1D}" ax:persistence="persistStorage" r:id="rId1"/>
</file>

<file path=word/activeX/activeX45.xml><?xml version="1.0" encoding="utf-8"?>
<ax:ocx xmlns:ax="http://schemas.microsoft.com/office/2006/activeX" xmlns:r="http://schemas.openxmlformats.org/officeDocument/2006/relationships" ax:classid="{5512D118-5CC6-11CF-8D67-00AA00BDCE1D}" ax:persistence="persistStorage" r:id="rId1"/>
</file>

<file path=word/activeX/activeX46.xml><?xml version="1.0" encoding="utf-8"?>
<ax:ocx xmlns:ax="http://schemas.microsoft.com/office/2006/activeX" xmlns:r="http://schemas.openxmlformats.org/officeDocument/2006/relationships" ax:classid="{5512D118-5CC6-11CF-8D67-00AA00BDCE1D}" ax:persistence="persistStorage" r:id="rId1"/>
</file>

<file path=word/activeX/activeX47.xml><?xml version="1.0" encoding="utf-8"?>
<ax:ocx xmlns:ax="http://schemas.microsoft.com/office/2006/activeX" xmlns:r="http://schemas.openxmlformats.org/officeDocument/2006/relationships" ax:classid="{5512D118-5CC6-11CF-8D67-00AA00BDCE1D}" ax:persistence="persistStorage" r:id="rId1"/>
</file>

<file path=word/activeX/activeX48.xml><?xml version="1.0" encoding="utf-8"?>
<ax:ocx xmlns:ax="http://schemas.microsoft.com/office/2006/activeX" xmlns:r="http://schemas.openxmlformats.org/officeDocument/2006/relationships" ax:classid="{5512D118-5CC6-11CF-8D67-00AA00BDCE1D}" ax:persistence="persistStorage" r:id="rId1"/>
</file>

<file path=word/activeX/activeX49.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50.xml><?xml version="1.0" encoding="utf-8"?>
<ax:ocx xmlns:ax="http://schemas.microsoft.com/office/2006/activeX" xmlns:r="http://schemas.openxmlformats.org/officeDocument/2006/relationships" ax:classid="{5512D118-5CC6-11CF-8D67-00AA00BDCE1D}" ax:persistence="persistStorage" r:id="rId1"/>
</file>

<file path=word/activeX/activeX51.xml><?xml version="1.0" encoding="utf-8"?>
<ax:ocx xmlns:ax="http://schemas.microsoft.com/office/2006/activeX" xmlns:r="http://schemas.openxmlformats.org/officeDocument/2006/relationships" ax:classid="{5512D118-5CC6-11CF-8D67-00AA00BDCE1D}" ax:persistence="persistStorage" r:id="rId1"/>
</file>

<file path=word/activeX/activeX52.xml><?xml version="1.0" encoding="utf-8"?>
<ax:ocx xmlns:ax="http://schemas.microsoft.com/office/2006/activeX" xmlns:r="http://schemas.openxmlformats.org/officeDocument/2006/relationships" ax:classid="{5512D118-5CC6-11CF-8D67-00AA00BDCE1D}" ax:persistence="persistStorage" r:id="rId1"/>
</file>

<file path=word/activeX/activeX53.xml><?xml version="1.0" encoding="utf-8"?>
<ax:ocx xmlns:ax="http://schemas.microsoft.com/office/2006/activeX" xmlns:r="http://schemas.openxmlformats.org/officeDocument/2006/relationships" ax:classid="{5512D118-5CC6-11CF-8D67-00AA00BDCE1D}" ax:persistence="persistStorage" r:id="rId1"/>
</file>

<file path=word/activeX/activeX54.xml><?xml version="1.0" encoding="utf-8"?>
<ax:ocx xmlns:ax="http://schemas.microsoft.com/office/2006/activeX" xmlns:r="http://schemas.openxmlformats.org/officeDocument/2006/relationships" ax:classid="{5512D118-5CC6-11CF-8D67-00AA00BDCE1D}" ax:persistence="persistStorage" r:id="rId1"/>
</file>

<file path=word/activeX/activeX55.xml><?xml version="1.0" encoding="utf-8"?>
<ax:ocx xmlns:ax="http://schemas.microsoft.com/office/2006/activeX" xmlns:r="http://schemas.openxmlformats.org/officeDocument/2006/relationships" ax:classid="{5512D118-5CC6-11CF-8D67-00AA00BDCE1D}" ax:persistence="persistStorage" r:id="rId1"/>
</file>

<file path=word/activeX/activeX56.xml><?xml version="1.0" encoding="utf-8"?>
<ax:ocx xmlns:ax="http://schemas.microsoft.com/office/2006/activeX" xmlns:r="http://schemas.openxmlformats.org/officeDocument/2006/relationships" ax:classid="{5512D118-5CC6-11CF-8D67-00AA00BDCE1D}" ax:persistence="persistStorage" r:id="rId1"/>
</file>

<file path=word/activeX/activeX57.xml><?xml version="1.0" encoding="utf-8"?>
<ax:ocx xmlns:ax="http://schemas.microsoft.com/office/2006/activeX" xmlns:r="http://schemas.openxmlformats.org/officeDocument/2006/relationships" ax:classid="{5512D118-5CC6-11CF-8D67-00AA00BDCE1D}" ax:persistence="persistStorage" r:id="rId1"/>
</file>

<file path=word/activeX/activeX58.xml><?xml version="1.0" encoding="utf-8"?>
<ax:ocx xmlns:ax="http://schemas.microsoft.com/office/2006/activeX" xmlns:r="http://schemas.openxmlformats.org/officeDocument/2006/relationships" ax:classid="{5512D118-5CC6-11CF-8D67-00AA00BDCE1D}" ax:persistence="persistStorage" r:id="rId1"/>
</file>

<file path=word/activeX/activeX59.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60.xml><?xml version="1.0" encoding="utf-8"?>
<ax:ocx xmlns:ax="http://schemas.microsoft.com/office/2006/activeX" xmlns:r="http://schemas.openxmlformats.org/officeDocument/2006/relationships" ax:classid="{5512D118-5CC6-11CF-8D67-00AA00BDCE1D}" ax:persistence="persistStorage" r:id="rId1"/>
</file>

<file path=word/activeX/activeX61.xml><?xml version="1.0" encoding="utf-8"?>
<ax:ocx xmlns:ax="http://schemas.microsoft.com/office/2006/activeX" xmlns:r="http://schemas.openxmlformats.org/officeDocument/2006/relationships" ax:classid="{5512D118-5CC6-11CF-8D67-00AA00BDCE1D}" ax:persistence="persistStorage" r:id="rId1"/>
</file>

<file path=word/activeX/activeX62.xml><?xml version="1.0" encoding="utf-8"?>
<ax:ocx xmlns:ax="http://schemas.microsoft.com/office/2006/activeX" xmlns:r="http://schemas.openxmlformats.org/officeDocument/2006/relationships" ax:classid="{5512D118-5CC6-11CF-8D67-00AA00BDCE1D}" ax:persistence="persistStorage" r:id="rId1"/>
</file>

<file path=word/activeX/activeX63.xml><?xml version="1.0" encoding="utf-8"?>
<ax:ocx xmlns:ax="http://schemas.microsoft.com/office/2006/activeX" xmlns:r="http://schemas.openxmlformats.org/officeDocument/2006/relationships" ax:classid="{5512D118-5CC6-11CF-8D67-00AA00BDCE1D}" ax:persistence="persistStorage" r:id="rId1"/>
</file>

<file path=word/activeX/activeX64.xml><?xml version="1.0" encoding="utf-8"?>
<ax:ocx xmlns:ax="http://schemas.microsoft.com/office/2006/activeX" xmlns:r="http://schemas.openxmlformats.org/officeDocument/2006/relationships" ax:classid="{5512D118-5CC6-11CF-8D67-00AA00BDCE1D}" ax:persistence="persistStorage" r:id="rId1"/>
</file>

<file path=word/activeX/activeX65.xml><?xml version="1.0" encoding="utf-8"?>
<ax:ocx xmlns:ax="http://schemas.microsoft.com/office/2006/activeX" xmlns:r="http://schemas.openxmlformats.org/officeDocument/2006/relationships" ax:classid="{5512D118-5CC6-11CF-8D67-00AA00BDCE1D}" ax:persistence="persistStorage" r:id="rId1"/>
</file>

<file path=word/activeX/activeX66.xml><?xml version="1.0" encoding="utf-8"?>
<ax:ocx xmlns:ax="http://schemas.microsoft.com/office/2006/activeX" xmlns:r="http://schemas.openxmlformats.org/officeDocument/2006/relationships" ax:classid="{5512D118-5CC6-11CF-8D67-00AA00BDCE1D}" ax:persistence="persistStorage" r:id="rId1"/>
</file>

<file path=word/activeX/activeX67.xml><?xml version="1.0" encoding="utf-8"?>
<ax:ocx xmlns:ax="http://schemas.microsoft.com/office/2006/activeX" xmlns:r="http://schemas.openxmlformats.org/officeDocument/2006/relationships" ax:classid="{5512D118-5CC6-11CF-8D67-00AA00BDCE1D}" ax:persistence="persistStorage" r:id="rId1"/>
</file>

<file path=word/activeX/activeX68.xml><?xml version="1.0" encoding="utf-8"?>
<ax:ocx xmlns:ax="http://schemas.microsoft.com/office/2006/activeX" xmlns:r="http://schemas.openxmlformats.org/officeDocument/2006/relationships" ax:classid="{5512D118-5CC6-11CF-8D67-00AA00BDCE1D}" ax:persistence="persistStorage" r:id="rId1"/>
</file>

<file path=word/activeX/activeX69.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70.xml><?xml version="1.0" encoding="utf-8"?>
<ax:ocx xmlns:ax="http://schemas.microsoft.com/office/2006/activeX" xmlns:r="http://schemas.openxmlformats.org/officeDocument/2006/relationships" ax:classid="{5512D118-5CC6-11CF-8D67-00AA00BDCE1D}" ax:persistence="persistStorage" r:id="rId1"/>
</file>

<file path=word/activeX/activeX71.xml><?xml version="1.0" encoding="utf-8"?>
<ax:ocx xmlns:ax="http://schemas.microsoft.com/office/2006/activeX" xmlns:r="http://schemas.openxmlformats.org/officeDocument/2006/relationships" ax:classid="{5512D118-5CC6-11CF-8D67-00AA00BDCE1D}" ax:persistence="persistStorage" r:id="rId1"/>
</file>

<file path=word/activeX/activeX72.xml><?xml version="1.0" encoding="utf-8"?>
<ax:ocx xmlns:ax="http://schemas.microsoft.com/office/2006/activeX" xmlns:r="http://schemas.openxmlformats.org/officeDocument/2006/relationships" ax:classid="{5512D118-5CC6-11CF-8D67-00AA00BDCE1D}" ax:persistence="persistStorage" r:id="rId1"/>
</file>

<file path=word/activeX/activeX73.xml><?xml version="1.0" encoding="utf-8"?>
<ax:ocx xmlns:ax="http://schemas.microsoft.com/office/2006/activeX" xmlns:r="http://schemas.openxmlformats.org/officeDocument/2006/relationships" ax:classid="{5512D118-5CC6-11CF-8D67-00AA00BDCE1D}" ax:persistence="persistStorage" r:id="rId1"/>
</file>

<file path=word/activeX/activeX74.xml><?xml version="1.0" encoding="utf-8"?>
<ax:ocx xmlns:ax="http://schemas.microsoft.com/office/2006/activeX" xmlns:r="http://schemas.openxmlformats.org/officeDocument/2006/relationships" ax:classid="{5512D118-5CC6-11CF-8D67-00AA00BDCE1D}" ax:persistence="persistStorage" r:id="rId1"/>
</file>

<file path=word/activeX/activeX75.xml><?xml version="1.0" encoding="utf-8"?>
<ax:ocx xmlns:ax="http://schemas.microsoft.com/office/2006/activeX" xmlns:r="http://schemas.openxmlformats.org/officeDocument/2006/relationships" ax:classid="{5512D118-5CC6-11CF-8D67-00AA00BDCE1D}" ax:persistence="persistStorage" r:id="rId1"/>
</file>

<file path=word/activeX/activeX76.xml><?xml version="1.0" encoding="utf-8"?>
<ax:ocx xmlns:ax="http://schemas.microsoft.com/office/2006/activeX" xmlns:r="http://schemas.openxmlformats.org/officeDocument/2006/relationships" ax:classid="{5512D118-5CC6-11CF-8D67-00AA00BDCE1D}" ax:persistence="persistStorage" r:id="rId1"/>
</file>

<file path=word/activeX/activeX77.xml><?xml version="1.0" encoding="utf-8"?>
<ax:ocx xmlns:ax="http://schemas.microsoft.com/office/2006/activeX" xmlns:r="http://schemas.openxmlformats.org/officeDocument/2006/relationships" ax:classid="{5512D118-5CC6-11CF-8D67-00AA00BDCE1D}" ax:persistence="persistStorage" r:id="rId1"/>
</file>

<file path=word/activeX/activeX78.xml><?xml version="1.0" encoding="utf-8"?>
<ax:ocx xmlns:ax="http://schemas.microsoft.com/office/2006/activeX" xmlns:r="http://schemas.openxmlformats.org/officeDocument/2006/relationships" ax:classid="{5512D118-5CC6-11CF-8D67-00AA00BDCE1D}" ax:persistence="persistStorage" r:id="rId1"/>
</file>

<file path=word/activeX/activeX79.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80.xml><?xml version="1.0" encoding="utf-8"?>
<ax:ocx xmlns:ax="http://schemas.microsoft.com/office/2006/activeX" xmlns:r="http://schemas.openxmlformats.org/officeDocument/2006/relationships" ax:classid="{5512D118-5CC6-11CF-8D67-00AA00BDCE1D}" ax:persistence="persistStorage" r:id="rId1"/>
</file>

<file path=word/activeX/activeX81.xml><?xml version="1.0" encoding="utf-8"?>
<ax:ocx xmlns:ax="http://schemas.microsoft.com/office/2006/activeX" xmlns:r="http://schemas.openxmlformats.org/officeDocument/2006/relationships" ax:classid="{5512D118-5CC6-11CF-8D67-00AA00BDCE1D}" ax:persistence="persistStorage" r:id="rId1"/>
</file>

<file path=word/activeX/activeX82.xml><?xml version="1.0" encoding="utf-8"?>
<ax:ocx xmlns:ax="http://schemas.microsoft.com/office/2006/activeX" xmlns:r="http://schemas.openxmlformats.org/officeDocument/2006/relationships" ax:classid="{5512D118-5CC6-11CF-8D67-00AA00BDCE1D}" ax:persistence="persistStorage" r:id="rId1"/>
</file>

<file path=word/activeX/activeX83.xml><?xml version="1.0" encoding="utf-8"?>
<ax:ocx xmlns:ax="http://schemas.microsoft.com/office/2006/activeX" xmlns:r="http://schemas.openxmlformats.org/officeDocument/2006/relationships" ax:classid="{5512D118-5CC6-11CF-8D67-00AA00BDCE1D}" ax:persistence="persistStorage" r:id="rId1"/>
</file>

<file path=word/activeX/activeX84.xml><?xml version="1.0" encoding="utf-8"?>
<ax:ocx xmlns:ax="http://schemas.microsoft.com/office/2006/activeX" xmlns:r="http://schemas.openxmlformats.org/officeDocument/2006/relationships" ax:classid="{5512D118-5CC6-11CF-8D67-00AA00BDCE1D}" ax:persistence="persistStorage" r:id="rId1"/>
</file>

<file path=word/activeX/activeX85.xml><?xml version="1.0" encoding="utf-8"?>
<ax:ocx xmlns:ax="http://schemas.microsoft.com/office/2006/activeX" xmlns:r="http://schemas.openxmlformats.org/officeDocument/2006/relationships" ax:classid="{5512D118-5CC6-11CF-8D67-00AA00BDCE1D}" ax:persistence="persistStorage" r:id="rId1"/>
</file>

<file path=word/activeX/activeX86.xml><?xml version="1.0" encoding="utf-8"?>
<ax:ocx xmlns:ax="http://schemas.microsoft.com/office/2006/activeX" xmlns:r="http://schemas.openxmlformats.org/officeDocument/2006/relationships" ax:classid="{5512D118-5CC6-11CF-8D67-00AA00BDCE1D}" ax:persistence="persistStorage" r:id="rId1"/>
</file>

<file path=word/activeX/activeX87.xml><?xml version="1.0" encoding="utf-8"?>
<ax:ocx xmlns:ax="http://schemas.microsoft.com/office/2006/activeX" xmlns:r="http://schemas.openxmlformats.org/officeDocument/2006/relationships" ax:classid="{5512D118-5CC6-11CF-8D67-00AA00BDCE1D}" ax:persistence="persistStorage" r:id="rId1"/>
</file>

<file path=word/activeX/activeX88.xml><?xml version="1.0" encoding="utf-8"?>
<ax:ocx xmlns:ax="http://schemas.microsoft.com/office/2006/activeX" xmlns:r="http://schemas.openxmlformats.org/officeDocument/2006/relationships" ax:classid="{5512D118-5CC6-11CF-8D67-00AA00BDCE1D}" ax:persistence="persistStorage" r:id="rId1"/>
</file>

<file path=word/activeX/activeX89.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activeX/activeX90.xml><?xml version="1.0" encoding="utf-8"?>
<ax:ocx xmlns:ax="http://schemas.microsoft.com/office/2006/activeX" xmlns:r="http://schemas.openxmlformats.org/officeDocument/2006/relationships" ax:classid="{5512D118-5CC6-11CF-8D67-00AA00BDCE1D}" ax:persistence="persistStorage" r:id="rId1"/>
</file>

<file path=word/activeX/activeX91.xml><?xml version="1.0" encoding="utf-8"?>
<ax:ocx xmlns:ax="http://schemas.microsoft.com/office/2006/activeX" xmlns:r="http://schemas.openxmlformats.org/officeDocument/2006/relationships" ax:classid="{5512D118-5CC6-11CF-8D67-00AA00BDCE1D}" ax:persistence="persistStorage" r:id="rId1"/>
</file>

<file path=word/activeX/activeX92.xml><?xml version="1.0" encoding="utf-8"?>
<ax:ocx xmlns:ax="http://schemas.microsoft.com/office/2006/activeX" xmlns:r="http://schemas.openxmlformats.org/officeDocument/2006/relationships" ax:classid="{5512D118-5CC6-11CF-8D67-00AA00BDCE1D}" ax:persistence="persistStorage" r:id="rId1"/>
</file>

<file path=word/activeX/activeX93.xml><?xml version="1.0" encoding="utf-8"?>
<ax:ocx xmlns:ax="http://schemas.microsoft.com/office/2006/activeX" xmlns:r="http://schemas.openxmlformats.org/officeDocument/2006/relationships" ax:classid="{5512D118-5CC6-11CF-8D67-00AA00BDCE1D}" ax:persistence="persistStorage" r:id="rId1"/>
</file>

<file path=word/activeX/activeX94.xml><?xml version="1.0" encoding="utf-8"?>
<ax:ocx xmlns:ax="http://schemas.microsoft.com/office/2006/activeX" xmlns:r="http://schemas.openxmlformats.org/officeDocument/2006/relationships" ax:classid="{5512D118-5CC6-11CF-8D67-00AA00BDCE1D}" ax:persistence="persistStorage" r:id="rId1"/>
</file>

<file path=word/activeX/activeX95.xml><?xml version="1.0" encoding="utf-8"?>
<ax:ocx xmlns:ax="http://schemas.microsoft.com/office/2006/activeX" xmlns:r="http://schemas.openxmlformats.org/officeDocument/2006/relationships" ax:classid="{5512D118-5CC6-11CF-8D67-00AA00BDCE1D}" ax:persistence="persistStorage" r:id="rId1"/>
</file>

<file path=word/activeX/activeX96.xml><?xml version="1.0" encoding="utf-8"?>
<ax:ocx xmlns:ax="http://schemas.microsoft.com/office/2006/activeX" xmlns:r="http://schemas.openxmlformats.org/officeDocument/2006/relationships" ax:classid="{5512D118-5CC6-11CF-8D67-00AA00BDCE1D}" ax:persistence="persistStorage" r:id="rId1"/>
</file>

<file path=word/activeX/activeX97.xml><?xml version="1.0" encoding="utf-8"?>
<ax:ocx xmlns:ax="http://schemas.microsoft.com/office/2006/activeX" xmlns:r="http://schemas.openxmlformats.org/officeDocument/2006/relationships" ax:classid="{5512D118-5CC6-11CF-8D67-00AA00BDCE1D}" ax:persistence="persistStorage" r:id="rId1"/>
</file>

<file path=word/activeX/activeX98.xml><?xml version="1.0" encoding="utf-8"?>
<ax:ocx xmlns:ax="http://schemas.microsoft.com/office/2006/activeX" xmlns:r="http://schemas.openxmlformats.org/officeDocument/2006/relationships" ax:classid="{5512D118-5CC6-11CF-8D67-00AA00BDCE1D}" ax:persistence="persistStorage" r:id="rId1"/>
</file>

<file path=word/activeX/activeX99.xml><?xml version="1.0" encoding="utf-8"?>
<ax:ocx xmlns:ax="http://schemas.microsoft.com/office/2006/activeX" xmlns:r="http://schemas.openxmlformats.org/officeDocument/2006/relationships" ax:classid="{5512D118-5CC6-11CF-8D67-00AA00BDCE1D}" ax:persistence="persistStorage" r:id="rId1"/>
</file>

<file path=docProps/app.xml><?xml version="1.0" encoding="utf-8"?>
<Properties xmlns="http://schemas.openxmlformats.org/officeDocument/2006/extended-properties" xmlns:vt="http://schemas.openxmlformats.org/officeDocument/2006/docPropsVTypes">
  <TotalTime>0</TotalTime>
  <Pages>33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QuestBack</dc:title>
  <cp:revision>0</cp:revision>
</cp:coreProperties>
</file>